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69892A0" w14:textId="2932347E" w:rsidR="00223D84" w:rsidRDefault="00223D84">
      <w:pPr>
        <w:spacing w:line="221" w:lineRule="exact"/>
        <w:rPr>
          <w:rFonts w:ascii="Times New Roman" w:eastAsia="Times New Roman" w:hAnsi="Times New Roman"/>
          <w:sz w:val="24"/>
          <w:lang w:val="en-GB"/>
        </w:rPr>
      </w:pPr>
    </w:p>
    <w:p w14:paraId="06149700" w14:textId="3621DF31" w:rsidR="00875454" w:rsidRPr="00875454" w:rsidRDefault="00875454" w:rsidP="00875454">
      <w:pPr>
        <w:spacing w:line="360" w:lineRule="auto"/>
        <w:rPr>
          <w:rFonts w:ascii="Georgia" w:eastAsia="Times New Roman" w:hAnsi="Georgia"/>
          <w:b/>
          <w:sz w:val="40"/>
          <w:szCs w:val="40"/>
          <w:u w:val="single"/>
          <w:lang w:val="en-GB"/>
        </w:rPr>
      </w:pPr>
      <w:proofErr w:type="spellStart"/>
      <w:r w:rsidRPr="00875454">
        <w:rPr>
          <w:rFonts w:ascii="Georgia" w:eastAsia="Times New Roman" w:hAnsi="Georgia"/>
          <w:b/>
          <w:sz w:val="40"/>
          <w:szCs w:val="40"/>
          <w:u w:val="single"/>
          <w:lang w:val="en-GB"/>
        </w:rPr>
        <w:t>Oefening</w:t>
      </w:r>
      <w:proofErr w:type="spellEnd"/>
      <w:r w:rsidRPr="00875454">
        <w:rPr>
          <w:rFonts w:ascii="Georgia" w:eastAsia="Times New Roman" w:hAnsi="Georgia"/>
          <w:b/>
          <w:sz w:val="40"/>
          <w:szCs w:val="40"/>
          <w:u w:val="single"/>
          <w:lang w:val="en-GB"/>
        </w:rPr>
        <w:t xml:space="preserve"> 12.4.: De '</w:t>
      </w:r>
      <w:proofErr w:type="spellStart"/>
      <w:r w:rsidRPr="00875454">
        <w:rPr>
          <w:rFonts w:ascii="Georgia" w:eastAsia="Times New Roman" w:hAnsi="Georgia"/>
          <w:b/>
          <w:sz w:val="40"/>
          <w:szCs w:val="40"/>
          <w:u w:val="single"/>
          <w:lang w:val="en-GB"/>
        </w:rPr>
        <w:t>kringen</w:t>
      </w:r>
      <w:proofErr w:type="spellEnd"/>
      <w:r w:rsidRPr="00875454">
        <w:rPr>
          <w:rFonts w:ascii="Georgia" w:eastAsia="Times New Roman" w:hAnsi="Georgia"/>
          <w:b/>
          <w:sz w:val="40"/>
          <w:szCs w:val="40"/>
          <w:u w:val="single"/>
          <w:lang w:val="en-GB"/>
        </w:rPr>
        <w:t>’</w:t>
      </w:r>
    </w:p>
    <w:p w14:paraId="735E36B7" w14:textId="5B56A51F" w:rsidR="00875454" w:rsidRDefault="00875454">
      <w:pPr>
        <w:spacing w:line="221" w:lineRule="exact"/>
        <w:rPr>
          <w:rFonts w:ascii="Times New Roman" w:eastAsia="Times New Roman" w:hAnsi="Times New Roman"/>
          <w:sz w:val="24"/>
          <w:lang w:val="en-GB"/>
        </w:rPr>
      </w:pPr>
    </w:p>
    <w:p w14:paraId="260978B9" w14:textId="54634C95" w:rsidR="00875454" w:rsidRDefault="00875454">
      <w:pPr>
        <w:spacing w:line="221" w:lineRule="exact"/>
        <w:rPr>
          <w:rFonts w:ascii="Times New Roman" w:eastAsia="Times New Roman" w:hAnsi="Times New Roman"/>
          <w:sz w:val="24"/>
          <w:lang w:val="en-GB"/>
        </w:rPr>
      </w:pPr>
      <w:bookmarkStart w:id="0" w:name="_GoBack"/>
      <w:bookmarkEnd w:id="0"/>
      <w:r w:rsidRPr="007F1F05">
        <w:rPr>
          <w:rFonts w:ascii="Impact" w:eastAsia="Impact" w:hAnsi="Impact"/>
          <w:noProof/>
          <w:sz w:val="40"/>
          <w:lang w:val="nl-BE" w:eastAsia="nl-BE"/>
        </w:rPr>
        <w:drawing>
          <wp:anchor distT="0" distB="0" distL="114300" distR="114300" simplePos="0" relativeHeight="251746816" behindDoc="1" locked="0" layoutInCell="1" allowOverlap="1" wp14:anchorId="6928379B" wp14:editId="05D47E34">
            <wp:simplePos x="0" y="0"/>
            <wp:positionH relativeFrom="column">
              <wp:posOffset>284672</wp:posOffset>
            </wp:positionH>
            <wp:positionV relativeFrom="paragraph">
              <wp:posOffset>156726</wp:posOffset>
            </wp:positionV>
            <wp:extent cx="8529320" cy="3865880"/>
            <wp:effectExtent l="0" t="0" r="5080" b="1270"/>
            <wp:wrapTopAndBottom/>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portant-2508605_19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29320" cy="3865880"/>
                    </a:xfrm>
                    <a:prstGeom prst="rect">
                      <a:avLst/>
                    </a:prstGeom>
                  </pic:spPr>
                </pic:pic>
              </a:graphicData>
            </a:graphic>
            <wp14:sizeRelH relativeFrom="page">
              <wp14:pctWidth>0</wp14:pctWidth>
            </wp14:sizeRelH>
            <wp14:sizeRelV relativeFrom="page">
              <wp14:pctHeight>0</wp14:pctHeight>
            </wp14:sizeRelV>
          </wp:anchor>
        </w:drawing>
      </w:r>
    </w:p>
    <w:p w14:paraId="5D7ACD02" w14:textId="69ED6C5E" w:rsidR="00875454" w:rsidRDefault="00875454">
      <w:pPr>
        <w:spacing w:line="221" w:lineRule="exact"/>
        <w:rPr>
          <w:rFonts w:ascii="Times New Roman" w:eastAsia="Times New Roman" w:hAnsi="Times New Roman"/>
          <w:sz w:val="24"/>
          <w:lang w:val="en-GB"/>
        </w:rPr>
      </w:pPr>
    </w:p>
    <w:p w14:paraId="63420983" w14:textId="7773D6FB" w:rsidR="00875454" w:rsidRDefault="00875454">
      <w:pPr>
        <w:spacing w:line="221" w:lineRule="exact"/>
        <w:rPr>
          <w:rFonts w:ascii="Times New Roman" w:eastAsia="Times New Roman" w:hAnsi="Times New Roman"/>
          <w:sz w:val="24"/>
          <w:lang w:val="en-GB"/>
        </w:rPr>
      </w:pPr>
    </w:p>
    <w:p w14:paraId="0229AAC4" w14:textId="77777777" w:rsidR="00F70D85" w:rsidRPr="007F1F05" w:rsidRDefault="00F70D85" w:rsidP="00F70D85">
      <w:pPr>
        <w:spacing w:line="0" w:lineRule="atLeast"/>
        <w:ind w:left="7200" w:firstLine="720"/>
        <w:rPr>
          <w:rFonts w:ascii="Impact" w:eastAsia="Impact" w:hAnsi="Impact"/>
          <w:sz w:val="40"/>
          <w:lang w:val="en-GB"/>
        </w:rPr>
        <w:sectPr w:rsidR="00F70D85" w:rsidRPr="007F1F05" w:rsidSect="009A4C1F">
          <w:headerReference w:type="default" r:id="rId9"/>
          <w:footerReference w:type="default" r:id="rId10"/>
          <w:pgSz w:w="17180" w:h="12247" w:orient="landscape"/>
          <w:pgMar w:top="1440" w:right="1880" w:bottom="1440" w:left="1440" w:header="0" w:footer="0" w:gutter="0"/>
          <w:cols w:space="0" w:equalWidth="0">
            <w:col w:w="14320"/>
          </w:cols>
          <w:docGrid w:linePitch="360"/>
        </w:sectPr>
      </w:pPr>
    </w:p>
    <w:tbl>
      <w:tblPr>
        <w:tblpPr w:leftFromText="180" w:rightFromText="180" w:vertAnchor="text" w:horzAnchor="margin" w:tblpXSpec="right" w:tblpY="4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65"/>
        <w:gridCol w:w="3065"/>
      </w:tblGrid>
      <w:tr w:rsidR="00362921" w:rsidRPr="007F1F05" w14:paraId="43D59EB5" w14:textId="77777777" w:rsidTr="00AC1519">
        <w:trPr>
          <w:trHeight w:val="1333"/>
        </w:trPr>
        <w:tc>
          <w:tcPr>
            <w:tcW w:w="3065"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01BE9B20" w14:textId="77777777" w:rsidR="00362921" w:rsidRPr="007F1F05" w:rsidRDefault="002B5569" w:rsidP="00AC1519">
            <w:pPr>
              <w:spacing w:line="372" w:lineRule="exact"/>
              <w:jc w:val="center"/>
              <w:rPr>
                <w:rFonts w:ascii="Impact" w:eastAsia="Impact" w:hAnsi="Impact"/>
                <w:sz w:val="24"/>
                <w:szCs w:val="24"/>
                <w:lang w:val="en-GB"/>
              </w:rPr>
            </w:pPr>
            <w:bookmarkStart w:id="1" w:name="page2"/>
            <w:bookmarkStart w:id="2" w:name="page3"/>
            <w:bookmarkStart w:id="3" w:name="page4"/>
            <w:bookmarkEnd w:id="1"/>
            <w:bookmarkEnd w:id="2"/>
            <w:bookmarkEnd w:id="3"/>
            <w:r w:rsidRPr="007F1F05">
              <w:rPr>
                <w:rFonts w:ascii="Impact" w:eastAsia="Impact" w:hAnsi="Impact"/>
                <w:sz w:val="24"/>
                <w:szCs w:val="24"/>
                <w:lang w:val="en-GB"/>
              </w:rPr>
              <w:lastRenderedPageBreak/>
              <w:t>Maria</w:t>
            </w:r>
          </w:p>
        </w:tc>
        <w:tc>
          <w:tcPr>
            <w:tcW w:w="3065"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0851C3EA" w14:textId="77777777" w:rsidR="00362921" w:rsidRPr="007F1F05" w:rsidRDefault="002B5569" w:rsidP="00AC1519">
            <w:pPr>
              <w:spacing w:line="372" w:lineRule="exact"/>
              <w:jc w:val="center"/>
              <w:rPr>
                <w:rFonts w:ascii="Impact" w:eastAsia="Impact" w:hAnsi="Impact"/>
                <w:sz w:val="24"/>
                <w:szCs w:val="24"/>
                <w:lang w:val="en-GB"/>
              </w:rPr>
            </w:pPr>
            <w:r w:rsidRPr="007F1F05">
              <w:rPr>
                <w:rFonts w:ascii="Impact" w:eastAsia="Impact" w:hAnsi="Impact"/>
                <w:sz w:val="24"/>
                <w:szCs w:val="24"/>
                <w:lang w:val="en-GB"/>
              </w:rPr>
              <w:t>Philip</w:t>
            </w:r>
          </w:p>
        </w:tc>
      </w:tr>
      <w:tr w:rsidR="00362921" w:rsidRPr="007F1F05" w14:paraId="407EB910" w14:textId="77777777" w:rsidTr="00AC1519">
        <w:trPr>
          <w:trHeight w:val="1333"/>
        </w:trPr>
        <w:tc>
          <w:tcPr>
            <w:tcW w:w="3065"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75366726" w14:textId="77777777" w:rsidR="00362921" w:rsidRPr="007F1F05" w:rsidRDefault="002B5569" w:rsidP="00AC1519">
            <w:pPr>
              <w:spacing w:line="372" w:lineRule="exact"/>
              <w:jc w:val="center"/>
              <w:rPr>
                <w:rFonts w:ascii="Impact" w:eastAsia="Impact" w:hAnsi="Impact"/>
                <w:sz w:val="24"/>
                <w:szCs w:val="24"/>
                <w:lang w:val="en-GB"/>
              </w:rPr>
            </w:pPr>
            <w:r w:rsidRPr="007F1F05">
              <w:rPr>
                <w:rFonts w:ascii="Impact" w:eastAsia="Impact" w:hAnsi="Impact"/>
                <w:sz w:val="24"/>
                <w:szCs w:val="24"/>
                <w:lang w:val="en-GB"/>
              </w:rPr>
              <w:t>Maya</w:t>
            </w:r>
          </w:p>
        </w:tc>
        <w:tc>
          <w:tcPr>
            <w:tcW w:w="3065"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432012D1" w14:textId="77777777" w:rsidR="00362921" w:rsidRPr="007F1F05" w:rsidRDefault="002B5569" w:rsidP="00AC1519">
            <w:pPr>
              <w:spacing w:line="372" w:lineRule="exact"/>
              <w:jc w:val="center"/>
              <w:rPr>
                <w:rFonts w:ascii="Impact" w:eastAsia="Impact" w:hAnsi="Impact"/>
                <w:sz w:val="24"/>
                <w:szCs w:val="24"/>
                <w:lang w:val="en-GB"/>
              </w:rPr>
            </w:pPr>
            <w:r w:rsidRPr="007F1F05">
              <w:rPr>
                <w:rFonts w:ascii="Impact" w:eastAsia="Impact" w:hAnsi="Impact"/>
                <w:sz w:val="24"/>
                <w:szCs w:val="24"/>
                <w:lang w:val="en-GB"/>
              </w:rPr>
              <w:t>Ann</w:t>
            </w:r>
          </w:p>
        </w:tc>
      </w:tr>
      <w:tr w:rsidR="00362921" w:rsidRPr="007F1F05" w14:paraId="2851B15A" w14:textId="77777777" w:rsidTr="00AC1519">
        <w:trPr>
          <w:trHeight w:val="1333"/>
        </w:trPr>
        <w:tc>
          <w:tcPr>
            <w:tcW w:w="3065"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588E6C2F" w14:textId="77777777" w:rsidR="00362921" w:rsidRPr="007F1F05" w:rsidRDefault="002B5569" w:rsidP="00AC1519">
            <w:pPr>
              <w:spacing w:line="372" w:lineRule="exact"/>
              <w:jc w:val="center"/>
              <w:rPr>
                <w:rFonts w:ascii="Impact" w:eastAsia="Impact" w:hAnsi="Impact"/>
                <w:sz w:val="24"/>
                <w:szCs w:val="24"/>
                <w:lang w:val="en-GB"/>
              </w:rPr>
            </w:pPr>
            <w:r w:rsidRPr="007F1F05">
              <w:rPr>
                <w:rFonts w:ascii="Impact" w:eastAsia="Impact" w:hAnsi="Impact"/>
                <w:sz w:val="24"/>
                <w:szCs w:val="24"/>
                <w:lang w:val="en-GB"/>
              </w:rPr>
              <w:t>Alexander</w:t>
            </w:r>
          </w:p>
        </w:tc>
        <w:tc>
          <w:tcPr>
            <w:tcW w:w="3065"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AD92AF4" w14:textId="77777777" w:rsidR="00362921" w:rsidRPr="007F1F05" w:rsidRDefault="002B5569" w:rsidP="00AC1519">
            <w:pPr>
              <w:spacing w:line="372" w:lineRule="exact"/>
              <w:jc w:val="center"/>
              <w:rPr>
                <w:rFonts w:ascii="Impact" w:eastAsia="Impact" w:hAnsi="Impact"/>
                <w:sz w:val="24"/>
                <w:szCs w:val="24"/>
                <w:lang w:val="en-GB"/>
              </w:rPr>
            </w:pPr>
            <w:r w:rsidRPr="007F1F05">
              <w:rPr>
                <w:rFonts w:ascii="Impact" w:eastAsia="Impact" w:hAnsi="Impact"/>
                <w:sz w:val="24"/>
                <w:szCs w:val="24"/>
                <w:lang w:val="en-GB"/>
              </w:rPr>
              <w:t>David</w:t>
            </w:r>
          </w:p>
        </w:tc>
      </w:tr>
      <w:tr w:rsidR="00362921" w:rsidRPr="007F1F05" w14:paraId="32470F2F" w14:textId="77777777" w:rsidTr="00AC1519">
        <w:trPr>
          <w:trHeight w:val="1333"/>
        </w:trPr>
        <w:tc>
          <w:tcPr>
            <w:tcW w:w="3065"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10D93F3" w14:textId="77777777" w:rsidR="00362921" w:rsidRPr="007F1F05" w:rsidRDefault="002B5569" w:rsidP="00AC1519">
            <w:pPr>
              <w:spacing w:line="372" w:lineRule="exact"/>
              <w:jc w:val="center"/>
              <w:rPr>
                <w:rFonts w:ascii="Times New Roman" w:eastAsia="Times New Roman" w:hAnsi="Times New Roman"/>
                <w:lang w:val="en-GB"/>
              </w:rPr>
            </w:pPr>
            <w:r w:rsidRPr="007F1F05">
              <w:rPr>
                <w:rFonts w:ascii="Impact" w:eastAsia="Impact" w:hAnsi="Impact"/>
                <w:sz w:val="24"/>
                <w:szCs w:val="24"/>
                <w:lang w:val="en-GB"/>
              </w:rPr>
              <w:t>Mario</w:t>
            </w:r>
          </w:p>
        </w:tc>
        <w:tc>
          <w:tcPr>
            <w:tcW w:w="3065"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0F1AB57" w14:textId="77777777" w:rsidR="00362921" w:rsidRPr="007F1F05" w:rsidRDefault="002B5569" w:rsidP="00AC1519">
            <w:pPr>
              <w:spacing w:line="372" w:lineRule="exact"/>
              <w:jc w:val="center"/>
              <w:rPr>
                <w:rFonts w:ascii="Impact" w:eastAsia="Impact" w:hAnsi="Impact"/>
                <w:sz w:val="24"/>
                <w:szCs w:val="24"/>
                <w:lang w:val="en-GB"/>
              </w:rPr>
            </w:pPr>
            <w:proofErr w:type="spellStart"/>
            <w:r w:rsidRPr="007F1F05">
              <w:rPr>
                <w:rFonts w:ascii="Impact" w:eastAsia="Impact" w:hAnsi="Impact"/>
                <w:sz w:val="24"/>
                <w:szCs w:val="24"/>
                <w:lang w:val="en-GB"/>
              </w:rPr>
              <w:t>Izabel</w:t>
            </w:r>
            <w:proofErr w:type="spellEnd"/>
          </w:p>
        </w:tc>
      </w:tr>
      <w:tr w:rsidR="00362921" w:rsidRPr="007F1F05" w14:paraId="581C9A5F" w14:textId="77777777" w:rsidTr="00AC1519">
        <w:trPr>
          <w:trHeight w:val="1333"/>
        </w:trPr>
        <w:tc>
          <w:tcPr>
            <w:tcW w:w="3065"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B1E4B19" w14:textId="77777777" w:rsidR="00362921" w:rsidRPr="007F1F05" w:rsidRDefault="00962EDB" w:rsidP="00AC1519">
            <w:pPr>
              <w:spacing w:line="372" w:lineRule="exact"/>
              <w:jc w:val="center"/>
              <w:rPr>
                <w:rFonts w:ascii="Times New Roman" w:eastAsia="Times New Roman" w:hAnsi="Times New Roman"/>
                <w:lang w:val="en-GB"/>
              </w:rPr>
            </w:pPr>
            <w:r w:rsidRPr="007F1F05">
              <w:rPr>
                <w:rFonts w:ascii="Impact" w:eastAsia="Impact" w:hAnsi="Impact"/>
                <w:sz w:val="24"/>
                <w:szCs w:val="24"/>
                <w:lang w:val="en-GB"/>
              </w:rPr>
              <w:t>Martin</w:t>
            </w:r>
          </w:p>
        </w:tc>
        <w:tc>
          <w:tcPr>
            <w:tcW w:w="3065"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0433F3CC" w14:textId="77777777" w:rsidR="00362921" w:rsidRPr="007F1F05" w:rsidRDefault="002B5569" w:rsidP="00AC1519">
            <w:pPr>
              <w:spacing w:line="372" w:lineRule="exact"/>
              <w:jc w:val="center"/>
              <w:rPr>
                <w:rFonts w:ascii="Impact" w:eastAsia="Impact" w:hAnsi="Impact"/>
                <w:sz w:val="24"/>
                <w:szCs w:val="24"/>
                <w:lang w:val="en-GB"/>
              </w:rPr>
            </w:pPr>
            <w:r w:rsidRPr="007F1F05">
              <w:rPr>
                <w:rFonts w:ascii="Impact" w:eastAsia="Impact" w:hAnsi="Impact"/>
                <w:sz w:val="24"/>
                <w:szCs w:val="24"/>
                <w:lang w:val="en-GB"/>
              </w:rPr>
              <w:t>Peter</w:t>
            </w:r>
          </w:p>
        </w:tc>
      </w:tr>
    </w:tbl>
    <w:p w14:paraId="5C5B105E" w14:textId="0B30BAB2" w:rsidR="00962EDB" w:rsidRPr="00875454" w:rsidRDefault="00422454" w:rsidP="00E529BD">
      <w:pPr>
        <w:pStyle w:val="Kop2"/>
        <w:spacing w:after="240"/>
        <w:rPr>
          <w:rFonts w:ascii="Georgia" w:hAnsi="Georgia"/>
          <w:lang w:val="nl-BE"/>
        </w:rPr>
      </w:pPr>
      <w:r w:rsidRPr="00875454">
        <w:rPr>
          <w:rFonts w:ascii="Georgia" w:hAnsi="Georgia"/>
          <w:b/>
          <w:lang w:val="nl-BE"/>
        </w:rPr>
        <w:t>Activit</w:t>
      </w:r>
      <w:r w:rsidR="00427D21" w:rsidRPr="00875454">
        <w:rPr>
          <w:rFonts w:ascii="Georgia" w:hAnsi="Georgia"/>
          <w:b/>
          <w:lang w:val="nl-BE"/>
        </w:rPr>
        <w:t>eit</w:t>
      </w:r>
      <w:r w:rsidR="00962EDB" w:rsidRPr="00875454">
        <w:rPr>
          <w:rFonts w:ascii="Georgia" w:hAnsi="Georgia"/>
          <w:b/>
          <w:lang w:val="nl-BE"/>
        </w:rPr>
        <w:t xml:space="preserve"> </w:t>
      </w:r>
      <w:r w:rsidR="006E453B" w:rsidRPr="00875454">
        <w:rPr>
          <w:rFonts w:ascii="Georgia" w:hAnsi="Georgia"/>
          <w:b/>
          <w:lang w:val="nl-BE"/>
        </w:rPr>
        <w:t>2</w:t>
      </w:r>
      <w:r w:rsidR="00962EDB" w:rsidRPr="00875454">
        <w:rPr>
          <w:rFonts w:ascii="Georgia" w:hAnsi="Georgia"/>
          <w:b/>
          <w:lang w:val="nl-BE"/>
        </w:rPr>
        <w:t>:</w:t>
      </w:r>
      <w:r w:rsidR="001B1EBE" w:rsidRPr="00875454">
        <w:rPr>
          <w:rFonts w:ascii="Georgia" w:hAnsi="Georgia"/>
          <w:lang w:val="nl-BE"/>
        </w:rPr>
        <w:t xml:space="preserve"> </w:t>
      </w:r>
      <w:r w:rsidR="00427D21" w:rsidRPr="00875454">
        <w:rPr>
          <w:rFonts w:ascii="Georgia" w:hAnsi="Georgia"/>
          <w:lang w:val="nl-BE"/>
        </w:rPr>
        <w:t>De juiste persoon op de juiste plaats</w:t>
      </w:r>
    </w:p>
    <w:p w14:paraId="3F2EAEE6" w14:textId="09E1A3C2" w:rsidR="00D810E0" w:rsidRPr="007F1F05" w:rsidRDefault="00D810E0" w:rsidP="000330B4">
      <w:pPr>
        <w:pStyle w:val="regulieretekst"/>
        <w:spacing w:line="276" w:lineRule="auto"/>
        <w:jc w:val="left"/>
        <w:rPr>
          <w:rFonts w:cstheme="minorHAnsi"/>
          <w:lang w:val="nl-BE"/>
        </w:rPr>
      </w:pPr>
      <w:r w:rsidRPr="007F1F05">
        <w:rPr>
          <w:rFonts w:cstheme="minorHAnsi"/>
          <w:lang w:val="nl-BE"/>
        </w:rPr>
        <w:t>Deze activiteit bevat twee kolommen – de eerste kolom bevat de namen van een aantal familieleden, vrienden en collega’s van het hoofdpersonage van de vorige verhalen, en de tweede bevat de activiteiten die hij van plan is te doen.</w:t>
      </w:r>
    </w:p>
    <w:p w14:paraId="7E63244F" w14:textId="77777777" w:rsidR="00D810E0" w:rsidRPr="003B1A20" w:rsidRDefault="00D810E0" w:rsidP="000330B4">
      <w:pPr>
        <w:pStyle w:val="regulieretekst"/>
        <w:spacing w:line="276" w:lineRule="auto"/>
        <w:jc w:val="left"/>
        <w:rPr>
          <w:rFonts w:cstheme="minorHAnsi"/>
          <w:lang w:val="nl-BE"/>
        </w:rPr>
      </w:pPr>
    </w:p>
    <w:p w14:paraId="3D8E3B0E" w14:textId="77777777" w:rsidR="00A41380" w:rsidRPr="007F1F05" w:rsidRDefault="00A41380" w:rsidP="000330B4">
      <w:pPr>
        <w:pStyle w:val="regulieretekst"/>
        <w:spacing w:line="276" w:lineRule="auto"/>
        <w:jc w:val="left"/>
        <w:rPr>
          <w:rFonts w:cstheme="minorHAnsi"/>
          <w:lang w:val="bg-BG"/>
        </w:rPr>
      </w:pPr>
      <w:r w:rsidRPr="007F1F05">
        <w:rPr>
          <w:rFonts w:cstheme="minorHAnsi"/>
          <w:b/>
          <w:lang w:val="nl-BE"/>
        </w:rPr>
        <w:t>Steps</w:t>
      </w:r>
      <w:r w:rsidRPr="007F1F05">
        <w:rPr>
          <w:rFonts w:cstheme="minorHAnsi"/>
          <w:lang w:val="bg-BG"/>
        </w:rPr>
        <w:t>:</w:t>
      </w:r>
    </w:p>
    <w:p w14:paraId="23E4CE3E" w14:textId="33C985A3" w:rsidR="00D810E0" w:rsidRPr="007F1F05" w:rsidRDefault="00A41380" w:rsidP="000330B4">
      <w:pPr>
        <w:pStyle w:val="regulieretekst"/>
        <w:spacing w:line="276" w:lineRule="auto"/>
        <w:jc w:val="left"/>
        <w:rPr>
          <w:rFonts w:cstheme="minorHAnsi"/>
          <w:bCs/>
          <w:lang w:val="nl-BE"/>
        </w:rPr>
      </w:pPr>
      <w:r w:rsidRPr="007F1F05">
        <w:rPr>
          <w:rFonts w:cstheme="minorHAnsi"/>
          <w:bCs/>
          <w:lang w:val="nl-BE"/>
        </w:rPr>
        <w:t xml:space="preserve">1. </w:t>
      </w:r>
      <w:r w:rsidR="00D810E0" w:rsidRPr="007F1F05">
        <w:rPr>
          <w:rFonts w:cstheme="minorHAnsi"/>
          <w:bCs/>
          <w:lang w:val="nl-BE"/>
        </w:rPr>
        <w:t>De ouder wordende persoon met een verstandelijke beperking moet de link proberen leggen tussen de verschillende namen met de relevante activiteiten, aanvaardbaar voor de rol die ze spelen in het leven van het hoofdpersonage.</w:t>
      </w:r>
    </w:p>
    <w:p w14:paraId="55187D01" w14:textId="36FBABAD" w:rsidR="00D810E0" w:rsidRPr="007F1F05" w:rsidRDefault="00D810E0" w:rsidP="000330B4">
      <w:pPr>
        <w:pStyle w:val="regulieretekst"/>
        <w:spacing w:line="276" w:lineRule="auto"/>
        <w:jc w:val="left"/>
        <w:rPr>
          <w:rFonts w:cstheme="minorHAnsi"/>
          <w:bCs/>
          <w:lang w:val="nl-BE"/>
        </w:rPr>
      </w:pPr>
      <w:r w:rsidRPr="007F1F05">
        <w:rPr>
          <w:rFonts w:cstheme="minorHAnsi"/>
          <w:bCs/>
          <w:lang w:val="nl-BE"/>
        </w:rPr>
        <w:t>2. Vervolgens moet hij zijn keuzes gedetailleerd uitleggen.</w:t>
      </w:r>
    </w:p>
    <w:p w14:paraId="04797EA8" w14:textId="77777777" w:rsidR="00D810E0" w:rsidRPr="007F1F05" w:rsidRDefault="00D810E0" w:rsidP="00A41380">
      <w:pPr>
        <w:pStyle w:val="regulieretekst"/>
        <w:spacing w:line="276" w:lineRule="auto"/>
        <w:rPr>
          <w:rFonts w:cstheme="minorHAnsi"/>
          <w:b/>
          <w:lang w:val="nl-BE"/>
        </w:rPr>
      </w:pPr>
    </w:p>
    <w:p w14:paraId="27EE4990" w14:textId="77777777" w:rsidR="00962EDB" w:rsidRPr="003B1A20" w:rsidRDefault="00962EDB" w:rsidP="00A41380">
      <w:pPr>
        <w:spacing w:line="276" w:lineRule="auto"/>
        <w:ind w:right="-280" w:firstLine="720"/>
        <w:rPr>
          <w:rFonts w:ascii="Georgia" w:eastAsia="Impact" w:hAnsi="Georgia"/>
          <w:sz w:val="22"/>
          <w:szCs w:val="22"/>
          <w:lang w:val="nl-BE"/>
        </w:rPr>
      </w:pPr>
    </w:p>
    <w:p w14:paraId="7B88E98F" w14:textId="77777777" w:rsidR="00962EDB" w:rsidRPr="003B1A20" w:rsidRDefault="00962EDB" w:rsidP="00962EDB">
      <w:pPr>
        <w:spacing w:line="242" w:lineRule="exact"/>
        <w:ind w:right="-280" w:firstLine="720"/>
        <w:rPr>
          <w:rFonts w:ascii="Impact" w:eastAsia="Impact" w:hAnsi="Impact"/>
          <w:sz w:val="28"/>
          <w:lang w:val="nl-BE"/>
        </w:rPr>
      </w:pPr>
    </w:p>
    <w:p w14:paraId="4E751865" w14:textId="77777777" w:rsidR="00962EDB" w:rsidRPr="003B1A20" w:rsidRDefault="00962EDB" w:rsidP="00962EDB">
      <w:pPr>
        <w:spacing w:line="242" w:lineRule="exact"/>
        <w:ind w:right="-280" w:firstLine="720"/>
        <w:rPr>
          <w:rFonts w:ascii="Impact" w:eastAsia="Impact" w:hAnsi="Impact"/>
          <w:sz w:val="28"/>
          <w:lang w:val="nl-BE"/>
        </w:rPr>
      </w:pPr>
    </w:p>
    <w:p w14:paraId="7D35C7DC" w14:textId="77777777" w:rsidR="00FB3C5B" w:rsidRPr="003B1A20" w:rsidRDefault="00FB3C5B" w:rsidP="00FB3C5B">
      <w:pPr>
        <w:spacing w:line="242" w:lineRule="exact"/>
        <w:ind w:right="-280"/>
        <w:rPr>
          <w:rFonts w:ascii="Impact" w:eastAsia="Impact" w:hAnsi="Impact"/>
          <w:sz w:val="28"/>
          <w:lang w:val="nl-BE"/>
        </w:rPr>
      </w:pPr>
    </w:p>
    <w:p w14:paraId="134135B7" w14:textId="77777777" w:rsidR="00FB3C5B" w:rsidRPr="003B1A20" w:rsidRDefault="00FB3C5B" w:rsidP="00962EDB">
      <w:pPr>
        <w:spacing w:line="242" w:lineRule="exact"/>
        <w:ind w:right="-280" w:firstLine="720"/>
        <w:rPr>
          <w:rFonts w:ascii="Impact" w:eastAsia="Impact" w:hAnsi="Impact"/>
          <w:sz w:val="28"/>
          <w:lang w:val="nl-BE"/>
        </w:rPr>
      </w:pPr>
    </w:p>
    <w:p w14:paraId="47B66B72" w14:textId="77777777" w:rsidR="00FB3C5B" w:rsidRPr="003B1A20" w:rsidRDefault="00FB3C5B" w:rsidP="00962EDB">
      <w:pPr>
        <w:spacing w:line="242" w:lineRule="exact"/>
        <w:ind w:right="-280" w:firstLine="720"/>
        <w:rPr>
          <w:rFonts w:ascii="Impact" w:eastAsia="Impact" w:hAnsi="Impact"/>
          <w:sz w:val="28"/>
          <w:lang w:val="nl-BE"/>
        </w:rPr>
      </w:pPr>
    </w:p>
    <w:p w14:paraId="3C44D692" w14:textId="77777777" w:rsidR="00FB3C5B" w:rsidRPr="003B1A20" w:rsidRDefault="00FB3C5B" w:rsidP="00962EDB">
      <w:pPr>
        <w:spacing w:line="242" w:lineRule="exact"/>
        <w:ind w:right="-280" w:firstLine="720"/>
        <w:rPr>
          <w:rFonts w:ascii="Impact" w:eastAsia="Impact" w:hAnsi="Impact"/>
          <w:sz w:val="28"/>
          <w:lang w:val="nl-BE"/>
        </w:rPr>
      </w:pPr>
    </w:p>
    <w:tbl>
      <w:tblPr>
        <w:tblStyle w:val="Tabelraster"/>
        <w:tblpPr w:leftFromText="180" w:rightFromText="180" w:vertAnchor="text" w:horzAnchor="margin" w:tblpY="-1"/>
        <w:tblW w:w="0" w:type="auto"/>
        <w:tblLook w:val="04A0" w:firstRow="1" w:lastRow="0" w:firstColumn="1" w:lastColumn="0" w:noHBand="0" w:noVBand="1"/>
      </w:tblPr>
      <w:tblGrid>
        <w:gridCol w:w="2198"/>
        <w:gridCol w:w="2198"/>
        <w:gridCol w:w="2199"/>
      </w:tblGrid>
      <w:tr w:rsidR="00FB3C5B" w:rsidRPr="00875454" w14:paraId="362AB7A1" w14:textId="77777777" w:rsidTr="00FB3C5B">
        <w:trPr>
          <w:trHeight w:val="1345"/>
        </w:trPr>
        <w:tc>
          <w:tcPr>
            <w:tcW w:w="2198" w:type="dxa"/>
          </w:tcPr>
          <w:p w14:paraId="37E876EE" w14:textId="77777777" w:rsidR="00FB3C5B" w:rsidRPr="003B1A20" w:rsidRDefault="00FB3C5B" w:rsidP="00FB3C5B">
            <w:pPr>
              <w:spacing w:line="242" w:lineRule="exact"/>
              <w:ind w:right="-280"/>
              <w:rPr>
                <w:rFonts w:ascii="Impact" w:eastAsia="Impact" w:hAnsi="Impact"/>
                <w:sz w:val="28"/>
                <w:lang w:val="nl-BE"/>
              </w:rPr>
            </w:pPr>
          </w:p>
          <w:p w14:paraId="6C2764C5" w14:textId="77777777" w:rsidR="00FB3C5B" w:rsidRPr="003B1A20" w:rsidRDefault="00FB3C5B" w:rsidP="00FB3C5B">
            <w:pPr>
              <w:spacing w:line="242" w:lineRule="exact"/>
              <w:ind w:right="-280"/>
              <w:rPr>
                <w:rFonts w:ascii="Impact" w:eastAsia="Impact" w:hAnsi="Impact"/>
                <w:sz w:val="28"/>
                <w:lang w:val="nl-BE"/>
              </w:rPr>
            </w:pPr>
          </w:p>
          <w:p w14:paraId="3E51D161" w14:textId="77777777" w:rsidR="00FB3C5B" w:rsidRPr="007F1F05" w:rsidRDefault="00FB3C5B" w:rsidP="00FB3C5B">
            <w:pPr>
              <w:spacing w:line="200" w:lineRule="exact"/>
              <w:jc w:val="center"/>
              <w:rPr>
                <w:rFonts w:ascii="Impact" w:eastAsia="Impact" w:hAnsi="Impact"/>
                <w:sz w:val="28"/>
                <w:lang w:val="en-GB"/>
              </w:rPr>
            </w:pPr>
            <w:r w:rsidRPr="007F1F05">
              <w:rPr>
                <w:rFonts w:ascii="Times New Roman" w:eastAsia="Times New Roman" w:hAnsi="Times New Roman"/>
                <w:b/>
                <w:sz w:val="22"/>
                <w:szCs w:val="22"/>
                <w:lang w:val="en-GB"/>
              </w:rPr>
              <w:t xml:space="preserve">David </w:t>
            </w:r>
          </w:p>
        </w:tc>
        <w:tc>
          <w:tcPr>
            <w:tcW w:w="2198" w:type="dxa"/>
            <w:tcBorders>
              <w:top w:val="nil"/>
              <w:bottom w:val="nil"/>
            </w:tcBorders>
          </w:tcPr>
          <w:p w14:paraId="63DA3ACC" w14:textId="77777777" w:rsidR="00FB3C5B" w:rsidRPr="007F1F05" w:rsidRDefault="00FB3C5B" w:rsidP="00FB3C5B">
            <w:pPr>
              <w:spacing w:line="200" w:lineRule="exact"/>
              <w:jc w:val="center"/>
              <w:rPr>
                <w:rFonts w:ascii="Times New Roman" w:eastAsia="Times New Roman" w:hAnsi="Times New Roman"/>
                <w:b/>
                <w:sz w:val="22"/>
                <w:szCs w:val="22"/>
                <w:lang w:val="en-GB"/>
              </w:rPr>
            </w:pPr>
            <w:r w:rsidRPr="007F1F05">
              <w:rPr>
                <w:rFonts w:ascii="Times New Roman" w:eastAsia="Times New Roman" w:hAnsi="Times New Roman"/>
                <w:b/>
                <w:noProof/>
                <w:sz w:val="22"/>
                <w:szCs w:val="22"/>
                <w:lang w:val="nl-BE" w:eastAsia="nl-BE"/>
              </w:rPr>
              <mc:AlternateContent>
                <mc:Choice Requires="wps">
                  <w:drawing>
                    <wp:anchor distT="0" distB="0" distL="114300" distR="114300" simplePos="0" relativeHeight="251744768" behindDoc="0" locked="0" layoutInCell="1" allowOverlap="1" wp14:anchorId="2F9A1DF8" wp14:editId="467C6F7C">
                      <wp:simplePos x="0" y="0"/>
                      <wp:positionH relativeFrom="column">
                        <wp:posOffset>207644</wp:posOffset>
                      </wp:positionH>
                      <wp:positionV relativeFrom="paragraph">
                        <wp:posOffset>381635</wp:posOffset>
                      </wp:positionV>
                      <wp:extent cx="1019175" cy="152400"/>
                      <wp:effectExtent l="38100" t="57150" r="28575" b="19050"/>
                      <wp:wrapNone/>
                      <wp:docPr id="91" name="Straight Arrow Connector 91"/>
                      <wp:cNvGraphicFramePr/>
                      <a:graphic xmlns:a="http://schemas.openxmlformats.org/drawingml/2006/main">
                        <a:graphicData uri="http://schemas.microsoft.com/office/word/2010/wordprocessingShape">
                          <wps:wsp>
                            <wps:cNvCnPr/>
                            <wps:spPr>
                              <a:xfrm flipH="1" flipV="1">
                                <a:off x="0" y="0"/>
                                <a:ext cx="1019175" cy="15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type w14:anchorId="02CCE1BB" id="_x0000_t32" coordsize="21600,21600" o:spt="32" o:oned="t" path="m,l21600,21600e" filled="f">
                      <v:path arrowok="t" fillok="f" o:connecttype="none"/>
                      <o:lock v:ext="edit" shapetype="t"/>
                    </v:shapetype>
                    <v:shape id="Straight Arrow Connector 91" o:spid="_x0000_s1026" type="#_x0000_t32" style="position:absolute;margin-left:16.35pt;margin-top:30.05pt;width:80.25pt;height:12pt;flip:x y;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" strokecolor="black [3213]" strokeweight=".5pt">
                      <v:stroke endarrow="block" joinstyle="miter"/>
                    </v:shape>
                  </w:pict>
                </mc:Fallback>
              </mc:AlternateContent>
            </w:r>
          </w:p>
        </w:tc>
        <w:tc>
          <w:tcPr>
            <w:tcW w:w="2199" w:type="dxa"/>
            <w:vAlign w:val="center"/>
          </w:tcPr>
          <w:p w14:paraId="460E85AA" w14:textId="3E000A16" w:rsidR="00FB3C5B" w:rsidRPr="007F1F05" w:rsidRDefault="00FB3C5B" w:rsidP="002057AA">
            <w:pPr>
              <w:spacing w:line="200" w:lineRule="exact"/>
              <w:jc w:val="center"/>
              <w:rPr>
                <w:rFonts w:ascii="Times New Roman" w:eastAsia="Times New Roman" w:hAnsi="Times New Roman"/>
                <w:sz w:val="22"/>
                <w:szCs w:val="22"/>
                <w:lang w:val="nl-BE"/>
              </w:rPr>
            </w:pPr>
            <w:r w:rsidRPr="007F1F05">
              <w:rPr>
                <w:rFonts w:ascii="Times New Roman" w:eastAsia="Times New Roman" w:hAnsi="Times New Roman"/>
                <w:sz w:val="22"/>
                <w:szCs w:val="22"/>
                <w:lang w:val="nl-BE"/>
              </w:rPr>
              <w:t xml:space="preserve">George </w:t>
            </w:r>
            <w:r w:rsidR="002057AA" w:rsidRPr="007F1F05">
              <w:rPr>
                <w:rFonts w:ascii="Times New Roman" w:eastAsia="Times New Roman" w:hAnsi="Times New Roman"/>
                <w:sz w:val="22"/>
                <w:szCs w:val="22"/>
                <w:lang w:val="nl-BE"/>
              </w:rPr>
              <w:t>wenst zijn werkshift te vervangen. Wie zou hij om deze gunst kunnen vragen?</w:t>
            </w:r>
          </w:p>
        </w:tc>
      </w:tr>
    </w:tbl>
    <w:p w14:paraId="1FD37268" w14:textId="77777777" w:rsidR="00FB3C5B" w:rsidRPr="007F1F05" w:rsidRDefault="00FB3C5B" w:rsidP="00962EDB">
      <w:pPr>
        <w:spacing w:line="242" w:lineRule="exact"/>
        <w:ind w:right="-280" w:firstLine="720"/>
        <w:rPr>
          <w:rFonts w:ascii="Impact" w:eastAsia="Impact" w:hAnsi="Impact"/>
          <w:sz w:val="28"/>
          <w:lang w:val="nl-BE"/>
        </w:rPr>
      </w:pPr>
    </w:p>
    <w:p w14:paraId="0DD8CE3C" w14:textId="77777777" w:rsidR="00FB3C5B" w:rsidRPr="007F1F05" w:rsidRDefault="00FB3C5B" w:rsidP="00962EDB">
      <w:pPr>
        <w:spacing w:line="242" w:lineRule="exact"/>
        <w:ind w:right="-280" w:firstLine="720"/>
        <w:rPr>
          <w:rFonts w:ascii="Impact" w:eastAsia="Impact" w:hAnsi="Impact"/>
          <w:sz w:val="28"/>
          <w:lang w:val="nl-BE"/>
        </w:rPr>
      </w:pPr>
    </w:p>
    <w:p w14:paraId="516C8E17" w14:textId="77777777" w:rsidR="00FB3C5B" w:rsidRPr="007F1F05" w:rsidRDefault="00FB3C5B" w:rsidP="00962EDB">
      <w:pPr>
        <w:spacing w:line="242" w:lineRule="exact"/>
        <w:ind w:right="-280" w:firstLine="720"/>
        <w:rPr>
          <w:rFonts w:ascii="Impact" w:eastAsia="Impact" w:hAnsi="Impact"/>
          <w:sz w:val="28"/>
          <w:lang w:val="nl-BE"/>
        </w:rPr>
      </w:pPr>
    </w:p>
    <w:p w14:paraId="4C93EE55" w14:textId="77777777" w:rsidR="00FB3C5B" w:rsidRPr="007F1F05" w:rsidRDefault="00FB3C5B" w:rsidP="00962EDB">
      <w:pPr>
        <w:spacing w:line="242" w:lineRule="exact"/>
        <w:ind w:right="-280" w:firstLine="720"/>
        <w:rPr>
          <w:rFonts w:ascii="Impact" w:eastAsia="Impact" w:hAnsi="Impact"/>
          <w:sz w:val="28"/>
          <w:lang w:val="nl-BE"/>
        </w:rPr>
      </w:pPr>
    </w:p>
    <w:p w14:paraId="622B14E2" w14:textId="77777777" w:rsidR="00FB3C5B" w:rsidRPr="007F1F05" w:rsidRDefault="00FB3C5B" w:rsidP="00962EDB">
      <w:pPr>
        <w:spacing w:line="242" w:lineRule="exact"/>
        <w:ind w:right="-280" w:firstLine="720"/>
        <w:rPr>
          <w:rFonts w:ascii="Impact" w:eastAsia="Impact" w:hAnsi="Impact"/>
          <w:sz w:val="28"/>
          <w:lang w:val="nl-BE"/>
        </w:rPr>
      </w:pPr>
    </w:p>
    <w:p w14:paraId="29CD126C" w14:textId="77777777" w:rsidR="00FB3C5B" w:rsidRPr="007F1F05" w:rsidRDefault="00FB3C5B" w:rsidP="00962EDB">
      <w:pPr>
        <w:spacing w:line="242" w:lineRule="exact"/>
        <w:ind w:right="-280" w:firstLine="720"/>
        <w:rPr>
          <w:rFonts w:ascii="Impact" w:eastAsia="Impact" w:hAnsi="Impact"/>
          <w:sz w:val="28"/>
          <w:lang w:val="nl-BE"/>
        </w:rPr>
      </w:pPr>
    </w:p>
    <w:p w14:paraId="3B48776D" w14:textId="77777777" w:rsidR="00FB3C5B" w:rsidRPr="007F1F05" w:rsidRDefault="00FB3C5B" w:rsidP="00962EDB">
      <w:pPr>
        <w:spacing w:line="242" w:lineRule="exact"/>
        <w:ind w:right="-280" w:firstLine="720"/>
        <w:rPr>
          <w:rFonts w:ascii="Impact" w:eastAsia="Impact" w:hAnsi="Impact"/>
          <w:sz w:val="28"/>
          <w:lang w:val="nl-BE"/>
        </w:rPr>
      </w:pPr>
    </w:p>
    <w:p w14:paraId="661A614B" w14:textId="77777777" w:rsidR="00FB3C5B" w:rsidRPr="007F1F05" w:rsidRDefault="00FB3C5B" w:rsidP="00962EDB">
      <w:pPr>
        <w:spacing w:line="242" w:lineRule="exact"/>
        <w:ind w:right="-280" w:firstLine="720"/>
        <w:rPr>
          <w:rFonts w:ascii="Impact" w:eastAsia="Impact" w:hAnsi="Impact"/>
          <w:sz w:val="28"/>
          <w:lang w:val="nl-BE"/>
        </w:rPr>
      </w:pPr>
    </w:p>
    <w:p w14:paraId="1D136C24" w14:textId="77777777" w:rsidR="00FB3C5B" w:rsidRPr="007F1F05" w:rsidRDefault="00FB3C5B" w:rsidP="00962EDB">
      <w:pPr>
        <w:spacing w:line="242" w:lineRule="exact"/>
        <w:ind w:right="-280" w:firstLine="720"/>
        <w:rPr>
          <w:rFonts w:ascii="Impact" w:eastAsia="Impact" w:hAnsi="Impact"/>
          <w:sz w:val="28"/>
          <w:lang w:val="nl-BE"/>
        </w:rPr>
      </w:pPr>
    </w:p>
    <w:p w14:paraId="0D285827" w14:textId="77777777" w:rsidR="00FB3C5B" w:rsidRPr="007F1F05" w:rsidRDefault="00FB3C5B" w:rsidP="00962EDB">
      <w:pPr>
        <w:spacing w:line="242" w:lineRule="exact"/>
        <w:ind w:right="-280" w:firstLine="720"/>
        <w:rPr>
          <w:rFonts w:ascii="Impact" w:eastAsia="Impact" w:hAnsi="Impact"/>
          <w:sz w:val="28"/>
          <w:lang w:val="nl-BE"/>
        </w:rPr>
      </w:pPr>
    </w:p>
    <w:p w14:paraId="5FCA970C" w14:textId="77777777" w:rsidR="00FB3C5B" w:rsidRPr="007F1F05" w:rsidRDefault="00FB3C5B" w:rsidP="00962EDB">
      <w:pPr>
        <w:spacing w:line="242" w:lineRule="exact"/>
        <w:ind w:right="-280" w:firstLine="720"/>
        <w:rPr>
          <w:rFonts w:ascii="Impact" w:eastAsia="Impact" w:hAnsi="Impact"/>
          <w:sz w:val="28"/>
          <w:lang w:val="nl-BE"/>
        </w:rPr>
      </w:pPr>
    </w:p>
    <w:p w14:paraId="7A11A11D" w14:textId="77777777" w:rsidR="00FB3C5B" w:rsidRPr="007F1F05" w:rsidRDefault="00FB3C5B" w:rsidP="00962EDB">
      <w:pPr>
        <w:spacing w:line="242" w:lineRule="exact"/>
        <w:ind w:right="-280" w:firstLine="720"/>
        <w:rPr>
          <w:rFonts w:ascii="Impact" w:eastAsia="Impact" w:hAnsi="Impact"/>
          <w:sz w:val="28"/>
          <w:lang w:val="nl-BE"/>
        </w:rPr>
      </w:pPr>
    </w:p>
    <w:p w14:paraId="115EDC1C" w14:textId="77777777" w:rsidR="00FB3C5B" w:rsidRPr="007F1F05" w:rsidRDefault="00FB3C5B" w:rsidP="00962EDB">
      <w:pPr>
        <w:spacing w:line="242" w:lineRule="exact"/>
        <w:ind w:right="-280" w:firstLine="720"/>
        <w:rPr>
          <w:rFonts w:ascii="Impact" w:eastAsia="Impact" w:hAnsi="Impact"/>
          <w:sz w:val="28"/>
          <w:lang w:val="nl-BE"/>
        </w:rPr>
      </w:pPr>
    </w:p>
    <w:p w14:paraId="7F2EDA56" w14:textId="77777777" w:rsidR="00FB3C5B" w:rsidRPr="007F1F05" w:rsidRDefault="00FB3C5B" w:rsidP="00962EDB">
      <w:pPr>
        <w:spacing w:line="242" w:lineRule="exact"/>
        <w:ind w:right="-280" w:firstLine="720"/>
        <w:rPr>
          <w:rFonts w:ascii="Impact" w:eastAsia="Impact" w:hAnsi="Impact"/>
          <w:sz w:val="28"/>
          <w:lang w:val="nl-BE"/>
        </w:rPr>
      </w:pPr>
    </w:p>
    <w:p w14:paraId="437B0FFA" w14:textId="77777777" w:rsidR="00FB3C5B" w:rsidRPr="007F1F05" w:rsidRDefault="00FB3C5B" w:rsidP="00962EDB">
      <w:pPr>
        <w:spacing w:line="242" w:lineRule="exact"/>
        <w:ind w:right="-280" w:firstLine="720"/>
        <w:rPr>
          <w:rFonts w:ascii="Impact" w:eastAsia="Impact" w:hAnsi="Impact"/>
          <w:sz w:val="28"/>
          <w:lang w:val="nl-BE"/>
        </w:rPr>
      </w:pPr>
    </w:p>
    <w:p w14:paraId="6320B1AD" w14:textId="77777777" w:rsidR="00FB3C5B" w:rsidRPr="007F1F05" w:rsidRDefault="00FB3C5B" w:rsidP="00962EDB">
      <w:pPr>
        <w:spacing w:line="242" w:lineRule="exact"/>
        <w:ind w:right="-280" w:firstLine="720"/>
        <w:rPr>
          <w:rFonts w:ascii="Impact" w:eastAsia="Impact" w:hAnsi="Impact"/>
          <w:sz w:val="28"/>
          <w:lang w:val="nl-BE"/>
        </w:rPr>
      </w:pPr>
    </w:p>
    <w:p w14:paraId="784D1B1A" w14:textId="77777777" w:rsidR="00FB3C5B" w:rsidRPr="007F1F05" w:rsidRDefault="00FB3C5B" w:rsidP="00962EDB">
      <w:pPr>
        <w:spacing w:line="242" w:lineRule="exact"/>
        <w:ind w:right="-280" w:firstLine="720"/>
        <w:rPr>
          <w:rFonts w:ascii="Impact" w:eastAsia="Impact" w:hAnsi="Impact"/>
          <w:sz w:val="28"/>
          <w:lang w:val="nl-BE"/>
        </w:rPr>
      </w:pPr>
    </w:p>
    <w:p w14:paraId="4115ABCE" w14:textId="77777777" w:rsidR="00FB3C5B" w:rsidRPr="007F1F05" w:rsidRDefault="00FB3C5B" w:rsidP="00962EDB">
      <w:pPr>
        <w:spacing w:line="242" w:lineRule="exact"/>
        <w:ind w:right="-280" w:firstLine="720"/>
        <w:rPr>
          <w:rFonts w:ascii="Impact" w:eastAsia="Impact" w:hAnsi="Impact"/>
          <w:sz w:val="28"/>
          <w:lang w:val="nl-BE"/>
        </w:rPr>
      </w:pPr>
    </w:p>
    <w:p w14:paraId="776CE54F" w14:textId="77777777" w:rsidR="00FB3C5B" w:rsidRPr="007F1F05" w:rsidRDefault="00FB3C5B" w:rsidP="00962EDB">
      <w:pPr>
        <w:spacing w:line="242" w:lineRule="exact"/>
        <w:ind w:right="-280" w:firstLine="720"/>
        <w:rPr>
          <w:rFonts w:ascii="Impact" w:eastAsia="Impact" w:hAnsi="Impact"/>
          <w:sz w:val="28"/>
          <w:lang w:val="nl-BE"/>
        </w:rPr>
      </w:pPr>
    </w:p>
    <w:p w14:paraId="27A601FC" w14:textId="77777777" w:rsidR="00FB3C5B" w:rsidRPr="007F1F05" w:rsidRDefault="00FB3C5B" w:rsidP="00962EDB">
      <w:pPr>
        <w:spacing w:line="242" w:lineRule="exact"/>
        <w:ind w:right="-280" w:firstLine="720"/>
        <w:rPr>
          <w:rFonts w:ascii="Impact" w:eastAsia="Impact" w:hAnsi="Impact"/>
          <w:sz w:val="28"/>
          <w:lang w:val="nl-BE"/>
        </w:rPr>
      </w:pPr>
    </w:p>
    <w:p w14:paraId="6BA49EE1" w14:textId="77777777" w:rsidR="00962EDB" w:rsidRPr="007F1F05" w:rsidRDefault="00962EDB" w:rsidP="00FB3C5B">
      <w:pPr>
        <w:spacing w:line="242" w:lineRule="exact"/>
        <w:ind w:right="-280"/>
        <w:rPr>
          <w:rFonts w:ascii="Impact" w:eastAsia="Impact" w:hAnsi="Impact"/>
          <w:sz w:val="28"/>
          <w:lang w:val="nl-BE"/>
        </w:rPr>
      </w:pPr>
    </w:p>
    <w:p w14:paraId="25701B18" w14:textId="77777777" w:rsidR="00962EDB" w:rsidRPr="007F1F05" w:rsidRDefault="00962EDB" w:rsidP="00875454">
      <w:pPr>
        <w:ind w:right="-280" w:firstLine="720"/>
        <w:rPr>
          <w:rFonts w:ascii="Impact" w:eastAsia="Impact" w:hAnsi="Impact"/>
          <w:sz w:val="28"/>
          <w:lang w:val="nl-BE"/>
        </w:rPr>
      </w:pPr>
    </w:p>
    <w:p w14:paraId="58CC3D36" w14:textId="741B1C8C" w:rsidR="00962EDB" w:rsidRPr="007F1F05" w:rsidRDefault="00962EDB" w:rsidP="00FB3C5B">
      <w:pPr>
        <w:spacing w:after="240" w:line="242" w:lineRule="exact"/>
        <w:ind w:left="720" w:right="-280" w:firstLine="720"/>
        <w:rPr>
          <w:rFonts w:ascii="Impact" w:eastAsia="Impact" w:hAnsi="Impact"/>
          <w:sz w:val="28"/>
          <w:szCs w:val="28"/>
          <w:lang w:val="nl-BE"/>
        </w:rPr>
      </w:pPr>
      <w:r w:rsidRPr="007F1F05">
        <w:rPr>
          <w:rFonts w:ascii="Impact" w:eastAsia="Impact" w:hAnsi="Impact"/>
          <w:sz w:val="28"/>
          <w:szCs w:val="28"/>
          <w:lang w:val="nl-BE"/>
        </w:rPr>
        <w:t>Name</w:t>
      </w:r>
      <w:r w:rsidR="00421B0D" w:rsidRPr="007F1F05">
        <w:rPr>
          <w:rFonts w:ascii="Impact" w:eastAsia="Impact" w:hAnsi="Impact"/>
          <w:sz w:val="28"/>
          <w:szCs w:val="28"/>
          <w:lang w:val="nl-BE"/>
        </w:rPr>
        <w:t>n</w:t>
      </w:r>
      <w:r w:rsidRPr="007F1F05">
        <w:rPr>
          <w:rFonts w:ascii="Times New Roman" w:eastAsia="Times New Roman" w:hAnsi="Times New Roman"/>
          <w:sz w:val="28"/>
          <w:szCs w:val="28"/>
          <w:lang w:val="nl-BE"/>
        </w:rPr>
        <w:tab/>
      </w:r>
      <w:r w:rsidRPr="007F1F05">
        <w:rPr>
          <w:rFonts w:ascii="Times New Roman" w:eastAsia="Times New Roman" w:hAnsi="Times New Roman"/>
          <w:sz w:val="28"/>
          <w:szCs w:val="28"/>
          <w:lang w:val="nl-BE"/>
        </w:rPr>
        <w:tab/>
      </w:r>
      <w:r w:rsidRPr="007F1F05">
        <w:rPr>
          <w:rFonts w:ascii="Times New Roman" w:eastAsia="Times New Roman" w:hAnsi="Times New Roman"/>
          <w:sz w:val="28"/>
          <w:szCs w:val="28"/>
          <w:lang w:val="nl-BE"/>
        </w:rPr>
        <w:tab/>
      </w:r>
      <w:r w:rsidRPr="007F1F05">
        <w:rPr>
          <w:rFonts w:ascii="Times New Roman" w:eastAsia="Times New Roman" w:hAnsi="Times New Roman"/>
          <w:sz w:val="28"/>
          <w:szCs w:val="28"/>
          <w:lang w:val="nl-BE"/>
        </w:rPr>
        <w:tab/>
      </w:r>
      <w:r w:rsidRPr="007F1F05">
        <w:rPr>
          <w:rFonts w:ascii="Times New Roman" w:eastAsia="Times New Roman" w:hAnsi="Times New Roman"/>
          <w:sz w:val="28"/>
          <w:szCs w:val="28"/>
          <w:lang w:val="nl-BE"/>
        </w:rPr>
        <w:tab/>
      </w:r>
      <w:r w:rsidRPr="007F1F05">
        <w:rPr>
          <w:rFonts w:ascii="Times New Roman" w:eastAsia="Times New Roman" w:hAnsi="Times New Roman"/>
          <w:sz w:val="28"/>
          <w:szCs w:val="28"/>
          <w:lang w:val="nl-BE"/>
        </w:rPr>
        <w:tab/>
      </w:r>
      <w:r w:rsidR="00FB3C5B" w:rsidRPr="007F1F05">
        <w:rPr>
          <w:rFonts w:ascii="Times New Roman" w:eastAsia="Times New Roman" w:hAnsi="Times New Roman"/>
          <w:sz w:val="28"/>
          <w:szCs w:val="28"/>
          <w:lang w:val="nl-BE"/>
        </w:rPr>
        <w:tab/>
      </w:r>
      <w:r w:rsidR="00FB3C5B" w:rsidRPr="007F1F05">
        <w:rPr>
          <w:rFonts w:ascii="Times New Roman" w:eastAsia="Times New Roman" w:hAnsi="Times New Roman"/>
          <w:sz w:val="28"/>
          <w:szCs w:val="28"/>
          <w:lang w:val="nl-BE"/>
        </w:rPr>
        <w:tab/>
      </w:r>
      <w:r w:rsidR="00FB3C5B" w:rsidRPr="007F1F05">
        <w:rPr>
          <w:rFonts w:ascii="Times New Roman" w:eastAsia="Times New Roman" w:hAnsi="Times New Roman"/>
          <w:sz w:val="28"/>
          <w:szCs w:val="28"/>
          <w:lang w:val="nl-BE"/>
        </w:rPr>
        <w:tab/>
      </w:r>
      <w:r w:rsidR="00FB3C5B" w:rsidRPr="007F1F05">
        <w:rPr>
          <w:rFonts w:ascii="Times New Roman" w:eastAsia="Times New Roman" w:hAnsi="Times New Roman"/>
          <w:sz w:val="28"/>
          <w:szCs w:val="28"/>
          <w:lang w:val="nl-BE"/>
        </w:rPr>
        <w:tab/>
      </w:r>
      <w:r w:rsidR="00FB3C5B" w:rsidRPr="007F1F05">
        <w:rPr>
          <w:rFonts w:ascii="Times New Roman" w:eastAsia="Times New Roman" w:hAnsi="Times New Roman"/>
          <w:sz w:val="28"/>
          <w:szCs w:val="28"/>
          <w:lang w:val="nl-BE"/>
        </w:rPr>
        <w:tab/>
      </w:r>
      <w:r w:rsidR="00421B0D" w:rsidRPr="007F1F05">
        <w:rPr>
          <w:rFonts w:ascii="Impact" w:eastAsia="Impact" w:hAnsi="Impact"/>
          <w:sz w:val="28"/>
          <w:szCs w:val="28"/>
          <w:lang w:val="nl-BE"/>
        </w:rPr>
        <w:t>Waarnaar kun je vragen?</w:t>
      </w:r>
    </w:p>
    <w:p w14:paraId="2E552420" w14:textId="77777777" w:rsidR="00962EDB" w:rsidRPr="007F1F05" w:rsidRDefault="00962EDB" w:rsidP="00962EDB">
      <w:pPr>
        <w:spacing w:line="20" w:lineRule="exact"/>
        <w:rPr>
          <w:rFonts w:ascii="Times New Roman" w:eastAsia="Times New Roman" w:hAnsi="Times New Roman"/>
          <w:lang w:val="nl-BE"/>
        </w:rPr>
      </w:pPr>
    </w:p>
    <w:tbl>
      <w:tblPr>
        <w:tblStyle w:val="Tabelraster"/>
        <w:tblW w:w="13463" w:type="dxa"/>
        <w:tblLook w:val="04A0" w:firstRow="1" w:lastRow="0" w:firstColumn="1" w:lastColumn="0" w:noHBand="0" w:noVBand="1"/>
      </w:tblPr>
      <w:tblGrid>
        <w:gridCol w:w="4487"/>
        <w:gridCol w:w="4487"/>
        <w:gridCol w:w="4489"/>
      </w:tblGrid>
      <w:tr w:rsidR="00962EDB" w:rsidRPr="00875454" w14:paraId="6DA11640" w14:textId="77777777" w:rsidTr="00FB3C5B">
        <w:trPr>
          <w:cantSplit/>
          <w:trHeight w:val="1494"/>
        </w:trPr>
        <w:tc>
          <w:tcPr>
            <w:tcW w:w="4487" w:type="dxa"/>
            <w:vAlign w:val="center"/>
          </w:tcPr>
          <w:p w14:paraId="13579B7F" w14:textId="77777777" w:rsidR="00962EDB" w:rsidRPr="007F1F05" w:rsidRDefault="00185F3B" w:rsidP="00185F3B">
            <w:pPr>
              <w:spacing w:line="200" w:lineRule="exact"/>
              <w:jc w:val="center"/>
              <w:rPr>
                <w:rFonts w:ascii="Times New Roman" w:eastAsia="Times New Roman" w:hAnsi="Times New Roman"/>
                <w:lang w:val="en-GB"/>
              </w:rPr>
            </w:pPr>
            <w:r w:rsidRPr="007F1F05">
              <w:rPr>
                <w:rFonts w:ascii="Georgia" w:eastAsia="Georgia" w:hAnsi="Georgia"/>
                <w:b/>
                <w:sz w:val="22"/>
                <w:szCs w:val="22"/>
              </w:rPr>
              <w:t>Alexander</w:t>
            </w:r>
          </w:p>
        </w:tc>
        <w:tc>
          <w:tcPr>
            <w:tcW w:w="4487" w:type="dxa"/>
            <w:vMerge w:val="restart"/>
            <w:tcBorders>
              <w:top w:val="nil"/>
            </w:tcBorders>
            <w:vAlign w:val="center"/>
          </w:tcPr>
          <w:p w14:paraId="22F50FA2" w14:textId="77777777" w:rsidR="00962EDB" w:rsidRPr="007F1F05" w:rsidRDefault="00962EDB" w:rsidP="00962EDB">
            <w:pPr>
              <w:spacing w:line="200" w:lineRule="exact"/>
              <w:jc w:val="center"/>
              <w:rPr>
                <w:rFonts w:ascii="Georgia" w:eastAsia="Georgia" w:hAnsi="Georgia"/>
                <w:sz w:val="22"/>
                <w:szCs w:val="22"/>
              </w:rPr>
            </w:pPr>
          </w:p>
        </w:tc>
        <w:tc>
          <w:tcPr>
            <w:tcW w:w="4489" w:type="dxa"/>
            <w:vAlign w:val="center"/>
          </w:tcPr>
          <w:p w14:paraId="353E2D4D" w14:textId="1E435A0C" w:rsidR="000B02C2" w:rsidRPr="007F1F05" w:rsidRDefault="00962EDB" w:rsidP="00962EDB">
            <w:pPr>
              <w:spacing w:line="200" w:lineRule="exact"/>
              <w:jc w:val="center"/>
              <w:rPr>
                <w:rFonts w:ascii="Georgia" w:eastAsia="Georgia" w:hAnsi="Georgia"/>
                <w:sz w:val="22"/>
                <w:szCs w:val="22"/>
                <w:lang w:val="nl-BE"/>
              </w:rPr>
            </w:pPr>
            <w:r w:rsidRPr="007F1F05">
              <w:rPr>
                <w:rFonts w:ascii="Georgia" w:eastAsia="Georgia" w:hAnsi="Georgia"/>
                <w:sz w:val="22"/>
                <w:szCs w:val="22"/>
                <w:lang w:val="nl-BE"/>
              </w:rPr>
              <w:t xml:space="preserve">George </w:t>
            </w:r>
            <w:r w:rsidR="000B02C2" w:rsidRPr="007F1F05">
              <w:rPr>
                <w:rFonts w:ascii="Georgia" w:eastAsia="Georgia" w:hAnsi="Georgia"/>
                <w:sz w:val="22"/>
                <w:szCs w:val="22"/>
                <w:lang w:val="nl-BE"/>
              </w:rPr>
              <w:t xml:space="preserve">wil een lekker ontbijtje klaarmaken met pannenkoeken, fruitsalade en </w:t>
            </w:r>
          </w:p>
          <w:p w14:paraId="18E2434C" w14:textId="10DFA4F8" w:rsidR="000B02C2" w:rsidRPr="003B1A20" w:rsidRDefault="000B02C2" w:rsidP="00962EDB">
            <w:pPr>
              <w:spacing w:line="200" w:lineRule="exact"/>
              <w:jc w:val="center"/>
              <w:rPr>
                <w:rFonts w:ascii="Georgia" w:eastAsia="Georgia" w:hAnsi="Georgia"/>
                <w:sz w:val="22"/>
                <w:szCs w:val="22"/>
                <w:lang w:val="en-GB"/>
              </w:rPr>
            </w:pPr>
            <w:proofErr w:type="spellStart"/>
            <w:r w:rsidRPr="003B1A20">
              <w:rPr>
                <w:rFonts w:ascii="Georgia" w:eastAsia="Georgia" w:hAnsi="Georgia"/>
                <w:sz w:val="22"/>
                <w:szCs w:val="22"/>
                <w:lang w:val="en-GB"/>
              </w:rPr>
              <w:t>gekookte</w:t>
            </w:r>
            <w:proofErr w:type="spellEnd"/>
            <w:r w:rsidRPr="003B1A20">
              <w:rPr>
                <w:rFonts w:ascii="Georgia" w:eastAsia="Georgia" w:hAnsi="Georgia"/>
                <w:sz w:val="22"/>
                <w:szCs w:val="22"/>
                <w:lang w:val="en-GB"/>
              </w:rPr>
              <w:t xml:space="preserve"> </w:t>
            </w:r>
            <w:proofErr w:type="spellStart"/>
            <w:r w:rsidRPr="003B1A20">
              <w:rPr>
                <w:rFonts w:ascii="Georgia" w:eastAsia="Georgia" w:hAnsi="Georgia"/>
                <w:sz w:val="22"/>
                <w:szCs w:val="22"/>
                <w:lang w:val="en-GB"/>
              </w:rPr>
              <w:t>eieren</w:t>
            </w:r>
            <w:proofErr w:type="spellEnd"/>
            <w:r w:rsidRPr="003B1A20">
              <w:rPr>
                <w:rFonts w:ascii="Georgia" w:eastAsia="Georgia" w:hAnsi="Georgia"/>
                <w:sz w:val="22"/>
                <w:szCs w:val="22"/>
                <w:lang w:val="en-GB"/>
              </w:rPr>
              <w:t>.</w:t>
            </w:r>
          </w:p>
          <w:p w14:paraId="2E65920B" w14:textId="194480AE" w:rsidR="00962EDB" w:rsidRPr="007F1F05" w:rsidRDefault="000B02C2" w:rsidP="00962EDB">
            <w:pPr>
              <w:spacing w:line="200" w:lineRule="exact"/>
              <w:jc w:val="center"/>
              <w:rPr>
                <w:rFonts w:ascii="Georgia" w:eastAsia="Georgia" w:hAnsi="Georgia"/>
                <w:sz w:val="22"/>
                <w:szCs w:val="22"/>
                <w:lang w:val="nl-BE"/>
              </w:rPr>
            </w:pPr>
            <w:r w:rsidRPr="007F1F05">
              <w:rPr>
                <w:rFonts w:ascii="Georgia" w:eastAsia="Georgia" w:hAnsi="Georgia"/>
                <w:sz w:val="22"/>
                <w:szCs w:val="22"/>
                <w:lang w:val="nl-BE"/>
              </w:rPr>
              <w:t>Wie kan hij om hulp vragen?</w:t>
            </w:r>
          </w:p>
          <w:p w14:paraId="09A081D2" w14:textId="77777777" w:rsidR="00962EDB" w:rsidRPr="007F1F05" w:rsidRDefault="00962EDB" w:rsidP="00962EDB">
            <w:pPr>
              <w:spacing w:line="200" w:lineRule="exact"/>
              <w:jc w:val="center"/>
              <w:rPr>
                <w:rFonts w:ascii="Georgia" w:eastAsia="Georgia" w:hAnsi="Georgia"/>
                <w:sz w:val="22"/>
                <w:szCs w:val="22"/>
                <w:lang w:val="nl-BE"/>
              </w:rPr>
            </w:pPr>
          </w:p>
        </w:tc>
      </w:tr>
      <w:tr w:rsidR="00962EDB" w:rsidRPr="00875454" w14:paraId="4B7794EA" w14:textId="77777777" w:rsidTr="00FB3C5B">
        <w:trPr>
          <w:cantSplit/>
          <w:trHeight w:val="1494"/>
        </w:trPr>
        <w:tc>
          <w:tcPr>
            <w:tcW w:w="4487" w:type="dxa"/>
            <w:vAlign w:val="center"/>
          </w:tcPr>
          <w:p w14:paraId="57DF8198" w14:textId="77777777" w:rsidR="00962EDB" w:rsidRPr="007F1F05" w:rsidRDefault="00185F3B" w:rsidP="00185F3B">
            <w:pPr>
              <w:spacing w:line="200" w:lineRule="exact"/>
              <w:jc w:val="center"/>
              <w:rPr>
                <w:rFonts w:ascii="Times New Roman" w:eastAsia="Times New Roman" w:hAnsi="Times New Roman"/>
                <w:lang w:val="en-GB"/>
              </w:rPr>
            </w:pPr>
            <w:r w:rsidRPr="007F1F05">
              <w:rPr>
                <w:rFonts w:ascii="Georgia" w:eastAsia="Georgia" w:hAnsi="Georgia"/>
                <w:b/>
                <w:sz w:val="22"/>
                <w:szCs w:val="22"/>
              </w:rPr>
              <w:t>Maria</w:t>
            </w:r>
          </w:p>
        </w:tc>
        <w:tc>
          <w:tcPr>
            <w:tcW w:w="4487" w:type="dxa"/>
            <w:vMerge/>
            <w:vAlign w:val="center"/>
          </w:tcPr>
          <w:p w14:paraId="347B973C" w14:textId="77777777" w:rsidR="00962EDB" w:rsidRPr="007F1F05" w:rsidRDefault="00962EDB" w:rsidP="00962EDB">
            <w:pPr>
              <w:spacing w:line="200" w:lineRule="exact"/>
              <w:jc w:val="center"/>
              <w:rPr>
                <w:rFonts w:ascii="Georgia" w:eastAsia="Georgia" w:hAnsi="Georgia"/>
                <w:sz w:val="22"/>
                <w:szCs w:val="22"/>
              </w:rPr>
            </w:pPr>
          </w:p>
        </w:tc>
        <w:tc>
          <w:tcPr>
            <w:tcW w:w="4489" w:type="dxa"/>
            <w:vAlign w:val="center"/>
          </w:tcPr>
          <w:p w14:paraId="226B153A" w14:textId="77777777" w:rsidR="000B02C2" w:rsidRPr="007F1F05" w:rsidRDefault="00185F3B" w:rsidP="006E453B">
            <w:pPr>
              <w:spacing w:line="200" w:lineRule="exact"/>
              <w:jc w:val="center"/>
              <w:rPr>
                <w:rFonts w:ascii="Georgia" w:eastAsia="Georgia" w:hAnsi="Georgia"/>
                <w:sz w:val="22"/>
                <w:szCs w:val="22"/>
                <w:lang w:val="nl-BE"/>
              </w:rPr>
            </w:pPr>
            <w:r w:rsidRPr="007F1F05">
              <w:rPr>
                <w:rFonts w:ascii="Georgia" w:eastAsia="Georgia" w:hAnsi="Georgia"/>
                <w:sz w:val="22"/>
                <w:szCs w:val="22"/>
                <w:lang w:val="nl-BE"/>
              </w:rPr>
              <w:t xml:space="preserve">George </w:t>
            </w:r>
            <w:r w:rsidR="000B02C2" w:rsidRPr="007F1F05">
              <w:rPr>
                <w:rFonts w:ascii="Georgia" w:eastAsia="Georgia" w:hAnsi="Georgia"/>
                <w:sz w:val="22"/>
                <w:szCs w:val="22"/>
                <w:lang w:val="nl-BE"/>
              </w:rPr>
              <w:t xml:space="preserve">wil sneller kleding kunnen produceren. </w:t>
            </w:r>
          </w:p>
          <w:p w14:paraId="0465ABAC" w14:textId="1E4558B9" w:rsidR="00962EDB" w:rsidRPr="007F1F05" w:rsidRDefault="00FE0D32" w:rsidP="00FE0D32">
            <w:pPr>
              <w:spacing w:line="200" w:lineRule="exact"/>
              <w:jc w:val="center"/>
              <w:rPr>
                <w:rFonts w:ascii="Georgia" w:eastAsia="Georgia" w:hAnsi="Georgia"/>
                <w:sz w:val="22"/>
                <w:szCs w:val="22"/>
                <w:lang w:val="nl-BE"/>
              </w:rPr>
            </w:pPr>
            <w:r w:rsidRPr="007F1F05">
              <w:rPr>
                <w:rFonts w:ascii="Georgia" w:eastAsia="Georgia" w:hAnsi="Georgia"/>
                <w:sz w:val="22"/>
                <w:szCs w:val="22"/>
                <w:lang w:val="nl-BE"/>
              </w:rPr>
              <w:t>Wie kan hij om advies vragen?</w:t>
            </w:r>
          </w:p>
        </w:tc>
      </w:tr>
      <w:tr w:rsidR="00962EDB" w:rsidRPr="007F1F05" w14:paraId="1F55BB9C" w14:textId="77777777" w:rsidTr="00FB3C5B">
        <w:trPr>
          <w:cantSplit/>
          <w:trHeight w:val="1494"/>
        </w:trPr>
        <w:tc>
          <w:tcPr>
            <w:tcW w:w="4487" w:type="dxa"/>
            <w:vAlign w:val="center"/>
          </w:tcPr>
          <w:p w14:paraId="4598AE06" w14:textId="77777777" w:rsidR="00962EDB" w:rsidRPr="007F1F05" w:rsidRDefault="00185F3B" w:rsidP="00962EDB">
            <w:pPr>
              <w:spacing w:line="200" w:lineRule="exact"/>
              <w:jc w:val="center"/>
              <w:rPr>
                <w:rFonts w:ascii="Times New Roman" w:eastAsia="Times New Roman" w:hAnsi="Times New Roman"/>
                <w:b/>
                <w:sz w:val="22"/>
                <w:szCs w:val="22"/>
                <w:lang w:val="en-GB"/>
              </w:rPr>
            </w:pPr>
            <w:r w:rsidRPr="007F1F05">
              <w:rPr>
                <w:rFonts w:ascii="Times New Roman" w:eastAsia="Times New Roman" w:hAnsi="Times New Roman"/>
                <w:b/>
                <w:sz w:val="22"/>
                <w:szCs w:val="22"/>
                <w:lang w:val="en-GB"/>
              </w:rPr>
              <w:t>Mario</w:t>
            </w:r>
          </w:p>
        </w:tc>
        <w:tc>
          <w:tcPr>
            <w:tcW w:w="4487" w:type="dxa"/>
            <w:vMerge/>
            <w:vAlign w:val="center"/>
          </w:tcPr>
          <w:p w14:paraId="0D58EDEE" w14:textId="77777777" w:rsidR="00962EDB" w:rsidRPr="007F1F05" w:rsidRDefault="00962EDB" w:rsidP="00962EDB">
            <w:pPr>
              <w:spacing w:line="200" w:lineRule="exact"/>
              <w:jc w:val="center"/>
              <w:rPr>
                <w:rFonts w:ascii="Georgia" w:eastAsia="Georgia" w:hAnsi="Georgia"/>
                <w:sz w:val="22"/>
                <w:szCs w:val="22"/>
              </w:rPr>
            </w:pPr>
          </w:p>
        </w:tc>
        <w:tc>
          <w:tcPr>
            <w:tcW w:w="4489" w:type="dxa"/>
            <w:vAlign w:val="center"/>
          </w:tcPr>
          <w:p w14:paraId="27AC7D75" w14:textId="1E92871A" w:rsidR="00962EDB" w:rsidRPr="007F1F05" w:rsidRDefault="00962EDB" w:rsidP="009C533B">
            <w:pPr>
              <w:spacing w:line="200" w:lineRule="exact"/>
              <w:jc w:val="center"/>
              <w:rPr>
                <w:rFonts w:ascii="Georgia" w:eastAsia="Georgia" w:hAnsi="Georgia"/>
                <w:sz w:val="22"/>
                <w:szCs w:val="22"/>
              </w:rPr>
            </w:pPr>
            <w:r w:rsidRPr="007F1F05">
              <w:rPr>
                <w:rFonts w:ascii="Georgia" w:eastAsia="Georgia" w:hAnsi="Georgia"/>
                <w:sz w:val="22"/>
                <w:szCs w:val="22"/>
                <w:lang w:val="nl-BE"/>
              </w:rPr>
              <w:t xml:space="preserve">George </w:t>
            </w:r>
            <w:r w:rsidR="009C533B" w:rsidRPr="007F1F05">
              <w:rPr>
                <w:rFonts w:ascii="Georgia" w:eastAsia="Georgia" w:hAnsi="Georgia"/>
                <w:sz w:val="22"/>
                <w:szCs w:val="22"/>
                <w:lang w:val="nl-BE"/>
              </w:rPr>
              <w:t>wil meer tijd spenderen in een thermenresort</w:t>
            </w:r>
            <w:r w:rsidRPr="007F1F05">
              <w:rPr>
                <w:rFonts w:ascii="Georgia" w:eastAsia="Georgia" w:hAnsi="Georgia"/>
                <w:sz w:val="22"/>
                <w:szCs w:val="22"/>
                <w:lang w:val="nl-BE"/>
              </w:rPr>
              <w:t xml:space="preserve">, </w:t>
            </w:r>
            <w:r w:rsidR="009C533B" w:rsidRPr="007F1F05">
              <w:rPr>
                <w:rFonts w:ascii="Georgia" w:eastAsia="Georgia" w:hAnsi="Georgia"/>
                <w:sz w:val="22"/>
                <w:szCs w:val="22"/>
                <w:lang w:val="nl-BE"/>
              </w:rPr>
              <w:t>om enkele revalidatie- en recreatieve activiteiten te doen. Wie kan hij uitnodigen om mee te gaan?</w:t>
            </w:r>
          </w:p>
        </w:tc>
      </w:tr>
      <w:tr w:rsidR="00962EDB" w:rsidRPr="00875454" w14:paraId="213F0E0E" w14:textId="77777777" w:rsidTr="00FB3C5B">
        <w:trPr>
          <w:cantSplit/>
          <w:trHeight w:val="1494"/>
        </w:trPr>
        <w:tc>
          <w:tcPr>
            <w:tcW w:w="4487" w:type="dxa"/>
            <w:vAlign w:val="center"/>
          </w:tcPr>
          <w:p w14:paraId="370B1BCD" w14:textId="77777777" w:rsidR="00962EDB" w:rsidRPr="007F1F05" w:rsidRDefault="00185F3B" w:rsidP="00962EDB">
            <w:pPr>
              <w:spacing w:line="200" w:lineRule="exact"/>
              <w:jc w:val="center"/>
              <w:rPr>
                <w:rFonts w:ascii="Times New Roman" w:eastAsia="Times New Roman" w:hAnsi="Times New Roman"/>
                <w:lang w:val="en-GB"/>
              </w:rPr>
            </w:pPr>
            <w:r w:rsidRPr="007F1F05">
              <w:rPr>
                <w:rFonts w:ascii="Times New Roman" w:eastAsia="Times New Roman" w:hAnsi="Times New Roman"/>
                <w:b/>
                <w:sz w:val="22"/>
                <w:szCs w:val="22"/>
                <w:lang w:val="en-GB"/>
              </w:rPr>
              <w:t>Maya</w:t>
            </w:r>
          </w:p>
        </w:tc>
        <w:tc>
          <w:tcPr>
            <w:tcW w:w="4487" w:type="dxa"/>
            <w:vMerge/>
          </w:tcPr>
          <w:p w14:paraId="40364FEE" w14:textId="77777777" w:rsidR="00962EDB" w:rsidRPr="007F1F05" w:rsidRDefault="00962EDB" w:rsidP="005F5896">
            <w:pPr>
              <w:spacing w:line="200" w:lineRule="exact"/>
              <w:rPr>
                <w:rFonts w:ascii="Times New Roman" w:eastAsia="Times New Roman" w:hAnsi="Times New Roman"/>
                <w:lang w:val="en-GB"/>
              </w:rPr>
            </w:pPr>
          </w:p>
        </w:tc>
        <w:tc>
          <w:tcPr>
            <w:tcW w:w="4489" w:type="dxa"/>
            <w:vAlign w:val="center"/>
          </w:tcPr>
          <w:p w14:paraId="7EA529BC" w14:textId="1A3AEA4F" w:rsidR="00962EDB" w:rsidRPr="007F1F05" w:rsidRDefault="00962EDB" w:rsidP="0037360A">
            <w:pPr>
              <w:spacing w:line="200" w:lineRule="exact"/>
              <w:jc w:val="center"/>
              <w:rPr>
                <w:rFonts w:ascii="Georgia" w:eastAsia="Georgia" w:hAnsi="Georgia"/>
                <w:sz w:val="22"/>
                <w:szCs w:val="22"/>
                <w:lang w:val="nl-BE"/>
              </w:rPr>
            </w:pPr>
            <w:r w:rsidRPr="007F1F05">
              <w:rPr>
                <w:rFonts w:ascii="Georgia" w:eastAsia="Georgia" w:hAnsi="Georgia"/>
                <w:sz w:val="22"/>
                <w:szCs w:val="22"/>
                <w:lang w:val="nl-BE"/>
              </w:rPr>
              <w:t xml:space="preserve">George </w:t>
            </w:r>
            <w:r w:rsidR="0037360A" w:rsidRPr="007F1F05">
              <w:rPr>
                <w:rFonts w:ascii="Georgia" w:eastAsia="Georgia" w:hAnsi="Georgia"/>
                <w:sz w:val="22"/>
                <w:szCs w:val="22"/>
                <w:lang w:val="nl-BE"/>
              </w:rPr>
              <w:t>wil een leuk feest organiseren voor zijn verjaardag. Wie kan hij om hulp vragen?</w:t>
            </w:r>
          </w:p>
        </w:tc>
      </w:tr>
      <w:tr w:rsidR="00962EDB" w:rsidRPr="00875454" w14:paraId="6741B56D" w14:textId="77777777" w:rsidTr="00FB3C5B">
        <w:trPr>
          <w:cantSplit/>
          <w:trHeight w:val="1494"/>
        </w:trPr>
        <w:tc>
          <w:tcPr>
            <w:tcW w:w="4487" w:type="dxa"/>
            <w:vAlign w:val="center"/>
          </w:tcPr>
          <w:p w14:paraId="0B0AF333" w14:textId="77777777" w:rsidR="00962EDB" w:rsidRPr="007F1F05" w:rsidRDefault="00185F3B" w:rsidP="00185F3B">
            <w:pPr>
              <w:spacing w:line="200" w:lineRule="exact"/>
              <w:jc w:val="center"/>
              <w:rPr>
                <w:rFonts w:ascii="Times New Roman" w:eastAsia="Times New Roman" w:hAnsi="Times New Roman"/>
                <w:lang w:val="en-GB"/>
              </w:rPr>
            </w:pPr>
            <w:r w:rsidRPr="007F1F05">
              <w:rPr>
                <w:rFonts w:ascii="Georgia" w:eastAsia="Georgia" w:hAnsi="Georgia"/>
                <w:b/>
                <w:sz w:val="22"/>
                <w:szCs w:val="22"/>
              </w:rPr>
              <w:t>Martin</w:t>
            </w:r>
          </w:p>
        </w:tc>
        <w:tc>
          <w:tcPr>
            <w:tcW w:w="4487" w:type="dxa"/>
            <w:vMerge/>
          </w:tcPr>
          <w:p w14:paraId="3E20A346" w14:textId="77777777" w:rsidR="00962EDB" w:rsidRPr="007F1F05" w:rsidRDefault="00962EDB" w:rsidP="005F5896">
            <w:pPr>
              <w:spacing w:line="200" w:lineRule="exact"/>
              <w:rPr>
                <w:rFonts w:ascii="Times New Roman" w:eastAsia="Times New Roman" w:hAnsi="Times New Roman"/>
                <w:lang w:val="en-GB"/>
              </w:rPr>
            </w:pPr>
          </w:p>
        </w:tc>
        <w:tc>
          <w:tcPr>
            <w:tcW w:w="4489" w:type="dxa"/>
            <w:vAlign w:val="center"/>
          </w:tcPr>
          <w:p w14:paraId="052493AB" w14:textId="4EBEA283" w:rsidR="00962EDB" w:rsidRPr="007F1F05" w:rsidRDefault="00962EDB" w:rsidP="00C538EB">
            <w:pPr>
              <w:spacing w:line="200" w:lineRule="exact"/>
              <w:jc w:val="center"/>
              <w:rPr>
                <w:rFonts w:ascii="Georgia" w:eastAsia="Georgia" w:hAnsi="Georgia"/>
                <w:sz w:val="22"/>
                <w:szCs w:val="22"/>
                <w:lang w:val="nl-BE"/>
              </w:rPr>
            </w:pPr>
            <w:r w:rsidRPr="007F1F05">
              <w:rPr>
                <w:rFonts w:ascii="Georgia" w:eastAsia="Georgia" w:hAnsi="Georgia"/>
                <w:sz w:val="22"/>
                <w:szCs w:val="22"/>
                <w:lang w:val="nl-BE"/>
              </w:rPr>
              <w:t xml:space="preserve">George </w:t>
            </w:r>
            <w:r w:rsidR="00C538EB" w:rsidRPr="007F1F05">
              <w:rPr>
                <w:rFonts w:ascii="Georgia" w:eastAsia="Georgia" w:hAnsi="Georgia"/>
                <w:sz w:val="22"/>
                <w:szCs w:val="22"/>
                <w:lang w:val="nl-BE"/>
              </w:rPr>
              <w:t>wil een stamboom maken van zijn familie. Wie kan hij om hulp vragen?</w:t>
            </w:r>
          </w:p>
        </w:tc>
      </w:tr>
      <w:tr w:rsidR="00962EDB" w:rsidRPr="00875454" w14:paraId="0D57283A" w14:textId="77777777" w:rsidTr="00FB3C5B">
        <w:trPr>
          <w:cantSplit/>
          <w:trHeight w:val="1186"/>
        </w:trPr>
        <w:tc>
          <w:tcPr>
            <w:tcW w:w="4487" w:type="dxa"/>
            <w:vAlign w:val="center"/>
          </w:tcPr>
          <w:p w14:paraId="5ED9FA2D" w14:textId="77777777" w:rsidR="00962EDB" w:rsidRPr="007F1F05" w:rsidRDefault="00185F3B" w:rsidP="00185F3B">
            <w:pPr>
              <w:spacing w:line="200" w:lineRule="exact"/>
              <w:jc w:val="center"/>
              <w:rPr>
                <w:rFonts w:ascii="Times New Roman" w:eastAsia="Times New Roman" w:hAnsi="Times New Roman"/>
                <w:lang w:val="en-GB"/>
              </w:rPr>
            </w:pPr>
            <w:r w:rsidRPr="007F1F05">
              <w:rPr>
                <w:rFonts w:ascii="Georgia" w:eastAsia="Georgia" w:hAnsi="Georgia"/>
                <w:b/>
                <w:sz w:val="22"/>
                <w:szCs w:val="22"/>
              </w:rPr>
              <w:t>Philip</w:t>
            </w:r>
          </w:p>
        </w:tc>
        <w:tc>
          <w:tcPr>
            <w:tcW w:w="4487" w:type="dxa"/>
            <w:vMerge/>
            <w:tcBorders>
              <w:bottom w:val="nil"/>
            </w:tcBorders>
          </w:tcPr>
          <w:p w14:paraId="6B5F798B" w14:textId="77777777" w:rsidR="00962EDB" w:rsidRPr="007F1F05" w:rsidRDefault="00962EDB" w:rsidP="005F5896">
            <w:pPr>
              <w:spacing w:line="200" w:lineRule="exact"/>
              <w:rPr>
                <w:rFonts w:ascii="Times New Roman" w:eastAsia="Times New Roman" w:hAnsi="Times New Roman"/>
                <w:lang w:val="en-GB"/>
              </w:rPr>
            </w:pPr>
          </w:p>
        </w:tc>
        <w:tc>
          <w:tcPr>
            <w:tcW w:w="4489" w:type="dxa"/>
            <w:vAlign w:val="center"/>
          </w:tcPr>
          <w:p w14:paraId="48C6CA99" w14:textId="0D1D47BF" w:rsidR="00962EDB" w:rsidRPr="007F1F05" w:rsidRDefault="00185F3B" w:rsidP="007F1F05">
            <w:pPr>
              <w:spacing w:line="200" w:lineRule="exact"/>
              <w:jc w:val="center"/>
              <w:rPr>
                <w:rFonts w:ascii="Georgia" w:eastAsia="Georgia" w:hAnsi="Georgia"/>
                <w:sz w:val="22"/>
                <w:szCs w:val="22"/>
                <w:lang w:val="nl-BE"/>
              </w:rPr>
            </w:pPr>
            <w:r w:rsidRPr="007F1F05">
              <w:rPr>
                <w:rFonts w:ascii="Georgia" w:eastAsia="Georgia" w:hAnsi="Georgia"/>
                <w:sz w:val="22"/>
                <w:szCs w:val="22"/>
                <w:lang w:val="nl-BE"/>
              </w:rPr>
              <w:t xml:space="preserve">George </w:t>
            </w:r>
            <w:r w:rsidR="007F1F05" w:rsidRPr="007F1F05">
              <w:rPr>
                <w:rFonts w:ascii="Georgia" w:eastAsia="Georgia" w:hAnsi="Georgia"/>
                <w:sz w:val="22"/>
                <w:szCs w:val="22"/>
                <w:lang w:val="nl-BE"/>
              </w:rPr>
              <w:t>wil een plan opstellen voor vervroegd pensioen. Wie zou hij om hulp kunnen vragen?</w:t>
            </w:r>
          </w:p>
        </w:tc>
      </w:tr>
    </w:tbl>
    <w:p w14:paraId="63AEE7F9" w14:textId="77777777" w:rsidR="00223D84" w:rsidRPr="003B1A20" w:rsidRDefault="00223D84" w:rsidP="00FB3C5B">
      <w:pPr>
        <w:spacing w:line="0" w:lineRule="atLeast"/>
        <w:rPr>
          <w:rFonts w:ascii="Georgia" w:eastAsia="Georgia" w:hAnsi="Georgia"/>
          <w:sz w:val="22"/>
          <w:lang w:val="nl-BE"/>
        </w:rPr>
      </w:pPr>
    </w:p>
    <w:sectPr w:rsidR="00223D84" w:rsidRPr="003B1A20">
      <w:pgSz w:w="17180" w:h="12247" w:orient="landscape"/>
      <w:pgMar w:top="1440" w:right="1440" w:bottom="229" w:left="1420" w:header="0" w:footer="0" w:gutter="0"/>
      <w:cols w:space="0" w:equalWidth="0">
        <w:col w:w="1431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1454A" w14:textId="77777777" w:rsidR="003D070E" w:rsidRDefault="003D070E" w:rsidP="00EE2880">
      <w:r>
        <w:separator/>
      </w:r>
    </w:p>
  </w:endnote>
  <w:endnote w:type="continuationSeparator" w:id="0">
    <w:p w14:paraId="0C4DF784" w14:textId="77777777" w:rsidR="003D070E" w:rsidRDefault="003D070E" w:rsidP="00EE2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424508"/>
      <w:docPartObj>
        <w:docPartGallery w:val="Page Numbers (Bottom of Page)"/>
        <w:docPartUnique/>
      </w:docPartObj>
    </w:sdtPr>
    <w:sdtContent>
      <w:p w14:paraId="1935BF06" w14:textId="2FB0EE29" w:rsidR="0043102E" w:rsidRDefault="00875454">
        <w:pPr>
          <w:pStyle w:val="Voettekst"/>
        </w:pPr>
        <w:r>
          <w:rPr>
            <w:noProof/>
            <w:lang w:val="nl-BE" w:eastAsia="nl-BE"/>
          </w:rPr>
          <mc:AlternateContent>
            <mc:Choice Requires="wps">
              <w:drawing>
                <wp:anchor distT="0" distB="0" distL="114300" distR="114300" simplePos="0" relativeHeight="251663360" behindDoc="0" locked="0" layoutInCell="1" allowOverlap="1" wp14:anchorId="4FCAFF7D" wp14:editId="4FC74762">
                  <wp:simplePos x="0" y="0"/>
                  <wp:positionH relativeFrom="page">
                    <wp:align>right</wp:align>
                  </wp:positionH>
                  <wp:positionV relativeFrom="page">
                    <wp:align>bottom</wp:align>
                  </wp:positionV>
                  <wp:extent cx="2125980" cy="2054860"/>
                  <wp:effectExtent l="7620" t="0" r="0" b="2540"/>
                  <wp:wrapNone/>
                  <wp:docPr id="1" name="Gelijkbenige drie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B84B22" w14:textId="1591C27B" w:rsidR="00875454" w:rsidRDefault="00875454">
                              <w:pPr>
                                <w:jc w:val="center"/>
                                <w:rPr>
                                  <w:szCs w:val="72"/>
                                </w:rPr>
                              </w:pP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Pr="00875454">
                                <w:rPr>
                                  <w:rFonts w:asciiTheme="majorHAnsi" w:eastAsiaTheme="majorEastAsia" w:hAnsiTheme="majorHAnsi" w:cstheme="majorBidi"/>
                                  <w:noProof/>
                                  <w:color w:val="FFFFFF" w:themeColor="background1"/>
                                  <w:sz w:val="72"/>
                                  <w:szCs w:val="72"/>
                                  <w:lang w:val="nl-NL"/>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AFF7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1" o:spid="_x0000_s1026" type="#_x0000_t5" style="position:absolute;margin-left:116.2pt;margin-top:0;width:167.4pt;height:161.8pt;z-index:25166336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" adj="21600" fillcolor="#d2eaf1" stroked="f">
                  <v:textbox>
                    <w:txbxContent>
                      <w:p w14:paraId="39B84B22" w14:textId="1591C27B" w:rsidR="00875454" w:rsidRDefault="00875454">
                        <w:pPr>
                          <w:jc w:val="center"/>
                          <w:rPr>
                            <w:szCs w:val="72"/>
                          </w:rPr>
                        </w:pP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Pr="00875454">
                          <w:rPr>
                            <w:rFonts w:asciiTheme="majorHAnsi" w:eastAsiaTheme="majorEastAsia" w:hAnsiTheme="majorHAnsi" w:cstheme="majorBidi"/>
                            <w:noProof/>
                            <w:color w:val="FFFFFF" w:themeColor="background1"/>
                            <w:sz w:val="72"/>
                            <w:szCs w:val="72"/>
                            <w:lang w:val="nl-NL"/>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319A0" w14:textId="77777777" w:rsidR="003D070E" w:rsidRDefault="003D070E" w:rsidP="00EE2880">
      <w:r>
        <w:separator/>
      </w:r>
    </w:p>
  </w:footnote>
  <w:footnote w:type="continuationSeparator" w:id="0">
    <w:p w14:paraId="006D1A4D" w14:textId="77777777" w:rsidR="003D070E" w:rsidRDefault="003D070E" w:rsidP="00EE2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80668" w14:textId="1790ABDA" w:rsidR="0043102E" w:rsidRDefault="0043102E">
    <w:pPr>
      <w:pStyle w:val="Koptekst"/>
    </w:pPr>
  </w:p>
  <w:p w14:paraId="46DABC57" w14:textId="77777777" w:rsidR="0043102E" w:rsidRDefault="0043102E">
    <w:pPr>
      <w:pStyle w:val="Koptekst"/>
    </w:pPr>
  </w:p>
  <w:p w14:paraId="5078397C" w14:textId="043BAD7A" w:rsidR="0043102E" w:rsidRDefault="00875454">
    <w:pPr>
      <w:pStyle w:val="Koptekst"/>
    </w:pPr>
    <w:r>
      <w:rPr>
        <w:rFonts w:ascii="Times New Roman" w:eastAsia="Times New Roman" w:hAnsi="Times New Roman"/>
        <w:noProof/>
        <w:lang w:val="nl-BE" w:eastAsia="nl-BE"/>
      </w:rPr>
      <w:drawing>
        <wp:anchor distT="0" distB="0" distL="114300" distR="114300" simplePos="0" relativeHeight="251665408" behindDoc="1" locked="0" layoutInCell="1" allowOverlap="1" wp14:anchorId="7DDA2CB0" wp14:editId="4BF72B89">
          <wp:simplePos x="0" y="0"/>
          <wp:positionH relativeFrom="margin">
            <wp:align>right</wp:align>
          </wp:positionH>
          <wp:positionV relativeFrom="page">
            <wp:posOffset>318171</wp:posOffset>
          </wp:positionV>
          <wp:extent cx="1057275" cy="489585"/>
          <wp:effectExtent l="0" t="0" r="9525" b="0"/>
          <wp:wrapNone/>
          <wp:docPr id="1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7275" cy="4895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lang w:val="nl-BE" w:eastAsia="nl-BE"/>
      </w:rPr>
      <w:drawing>
        <wp:anchor distT="0" distB="0" distL="114300" distR="114300" simplePos="0" relativeHeight="251659264" behindDoc="1" locked="0" layoutInCell="1" allowOverlap="1" wp14:anchorId="5226D825" wp14:editId="6B13A31E">
          <wp:simplePos x="0" y="0"/>
          <wp:positionH relativeFrom="page">
            <wp:posOffset>1216324</wp:posOffset>
          </wp:positionH>
          <wp:positionV relativeFrom="page">
            <wp:posOffset>431740</wp:posOffset>
          </wp:positionV>
          <wp:extent cx="1513840" cy="327025"/>
          <wp:effectExtent l="0" t="0" r="0" b="0"/>
          <wp:wrapNone/>
          <wp:docPr id="1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3840" cy="327025"/>
                  </a:xfrm>
                  <a:prstGeom prst="rect">
                    <a:avLst/>
                  </a:prstGeom>
                  <a:noFill/>
                </pic:spPr>
              </pic:pic>
            </a:graphicData>
          </a:graphic>
          <wp14:sizeRelH relativeFrom="page">
            <wp14:pctWidth>0</wp14:pctWidth>
          </wp14:sizeRelH>
          <wp14:sizeRelV relativeFrom="page">
            <wp14:pctHeight>0</wp14:pctHeight>
          </wp14:sizeRelV>
        </wp:anchor>
      </w:drawing>
    </w:r>
  </w:p>
  <w:p w14:paraId="2F4228C2" w14:textId="27A87275" w:rsidR="0043102E" w:rsidRDefault="0043102E">
    <w:pPr>
      <w:pStyle w:val="Koptekst"/>
    </w:pPr>
  </w:p>
  <w:p w14:paraId="182264BC" w14:textId="77777777" w:rsidR="0043102E" w:rsidRDefault="0043102E">
    <w:pPr>
      <w:pStyle w:val="Koptekst"/>
    </w:pPr>
  </w:p>
  <w:p w14:paraId="7A7F33FF" w14:textId="77777777" w:rsidR="0043102E" w:rsidRDefault="0043102E">
    <w:pPr>
      <w:pStyle w:val="Koptekst"/>
    </w:pPr>
  </w:p>
  <w:p w14:paraId="7CFAA436" w14:textId="77777777" w:rsidR="0043102E" w:rsidRDefault="0043102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15F007C"/>
    <w:lvl w:ilvl="0" w:tplc="430EF4E6">
      <w:start w:val="1"/>
      <w:numFmt w:val="bullet"/>
      <w:lvlText w:val="•"/>
      <w:lvlJc w:val="left"/>
    </w:lvl>
    <w:lvl w:ilvl="1" w:tplc="DCD0D06E">
      <w:start w:val="1"/>
      <w:numFmt w:val="bullet"/>
      <w:lvlText w:val=""/>
      <w:lvlJc w:val="left"/>
    </w:lvl>
    <w:lvl w:ilvl="2" w:tplc="8E3AEBA6">
      <w:start w:val="1"/>
      <w:numFmt w:val="bullet"/>
      <w:lvlText w:val=""/>
      <w:lvlJc w:val="left"/>
    </w:lvl>
    <w:lvl w:ilvl="3" w:tplc="CD90C634">
      <w:start w:val="1"/>
      <w:numFmt w:val="bullet"/>
      <w:lvlText w:val=""/>
      <w:lvlJc w:val="left"/>
    </w:lvl>
    <w:lvl w:ilvl="4" w:tplc="3EC215FE">
      <w:start w:val="1"/>
      <w:numFmt w:val="bullet"/>
      <w:lvlText w:val=""/>
      <w:lvlJc w:val="left"/>
    </w:lvl>
    <w:lvl w:ilvl="5" w:tplc="F82EB246">
      <w:start w:val="1"/>
      <w:numFmt w:val="bullet"/>
      <w:lvlText w:val=""/>
      <w:lvlJc w:val="left"/>
    </w:lvl>
    <w:lvl w:ilvl="6" w:tplc="D0F49C04">
      <w:start w:val="1"/>
      <w:numFmt w:val="bullet"/>
      <w:lvlText w:val=""/>
      <w:lvlJc w:val="left"/>
    </w:lvl>
    <w:lvl w:ilvl="7" w:tplc="D7940670">
      <w:start w:val="1"/>
      <w:numFmt w:val="bullet"/>
      <w:lvlText w:val=""/>
      <w:lvlJc w:val="left"/>
    </w:lvl>
    <w:lvl w:ilvl="8" w:tplc="6B4016AE">
      <w:start w:val="1"/>
      <w:numFmt w:val="bullet"/>
      <w:lvlText w:val=""/>
      <w:lvlJc w:val="left"/>
    </w:lvl>
  </w:abstractNum>
  <w:abstractNum w:abstractNumId="1" w15:restartNumberingAfterBreak="0">
    <w:nsid w:val="00000002"/>
    <w:multiLevelType w:val="hybridMultilevel"/>
    <w:tmpl w:val="5BD062C2"/>
    <w:lvl w:ilvl="0" w:tplc="D7603272">
      <w:start w:val="4"/>
      <w:numFmt w:val="decimal"/>
      <w:lvlText w:val="%1."/>
      <w:lvlJc w:val="left"/>
    </w:lvl>
    <w:lvl w:ilvl="1" w:tplc="91AC0EAA">
      <w:start w:val="1"/>
      <w:numFmt w:val="bullet"/>
      <w:lvlText w:val=""/>
      <w:lvlJc w:val="left"/>
    </w:lvl>
    <w:lvl w:ilvl="2" w:tplc="CDACDFCE">
      <w:start w:val="1"/>
      <w:numFmt w:val="bullet"/>
      <w:lvlText w:val=""/>
      <w:lvlJc w:val="left"/>
    </w:lvl>
    <w:lvl w:ilvl="3" w:tplc="7626EB32">
      <w:start w:val="1"/>
      <w:numFmt w:val="bullet"/>
      <w:lvlText w:val=""/>
      <w:lvlJc w:val="left"/>
    </w:lvl>
    <w:lvl w:ilvl="4" w:tplc="99442F6A">
      <w:start w:val="1"/>
      <w:numFmt w:val="bullet"/>
      <w:lvlText w:val=""/>
      <w:lvlJc w:val="left"/>
    </w:lvl>
    <w:lvl w:ilvl="5" w:tplc="7C8ECC2E">
      <w:start w:val="1"/>
      <w:numFmt w:val="bullet"/>
      <w:lvlText w:val=""/>
      <w:lvlJc w:val="left"/>
    </w:lvl>
    <w:lvl w:ilvl="6" w:tplc="B992BD4E">
      <w:start w:val="1"/>
      <w:numFmt w:val="bullet"/>
      <w:lvlText w:val=""/>
      <w:lvlJc w:val="left"/>
    </w:lvl>
    <w:lvl w:ilvl="7" w:tplc="FF529A16">
      <w:start w:val="1"/>
      <w:numFmt w:val="bullet"/>
      <w:lvlText w:val=""/>
      <w:lvlJc w:val="left"/>
    </w:lvl>
    <w:lvl w:ilvl="8" w:tplc="C6C05C66">
      <w:start w:val="1"/>
      <w:numFmt w:val="bullet"/>
      <w:lvlText w:val=""/>
      <w:lvlJc w:val="left"/>
    </w:lvl>
  </w:abstractNum>
  <w:abstractNum w:abstractNumId="2" w15:restartNumberingAfterBreak="0">
    <w:nsid w:val="00000003"/>
    <w:multiLevelType w:val="hybridMultilevel"/>
    <w:tmpl w:val="12200854"/>
    <w:lvl w:ilvl="0" w:tplc="192E7418">
      <w:start w:val="1"/>
      <w:numFmt w:val="decimal"/>
      <w:lvlText w:val="%1."/>
      <w:lvlJc w:val="left"/>
    </w:lvl>
    <w:lvl w:ilvl="1" w:tplc="433A62FE">
      <w:start w:val="1"/>
      <w:numFmt w:val="bullet"/>
      <w:lvlText w:val=""/>
      <w:lvlJc w:val="left"/>
    </w:lvl>
    <w:lvl w:ilvl="2" w:tplc="20E07496">
      <w:start w:val="1"/>
      <w:numFmt w:val="bullet"/>
      <w:lvlText w:val=""/>
      <w:lvlJc w:val="left"/>
    </w:lvl>
    <w:lvl w:ilvl="3" w:tplc="3488AA44">
      <w:start w:val="1"/>
      <w:numFmt w:val="bullet"/>
      <w:lvlText w:val=""/>
      <w:lvlJc w:val="left"/>
    </w:lvl>
    <w:lvl w:ilvl="4" w:tplc="69208378">
      <w:start w:val="1"/>
      <w:numFmt w:val="bullet"/>
      <w:lvlText w:val=""/>
      <w:lvlJc w:val="left"/>
    </w:lvl>
    <w:lvl w:ilvl="5" w:tplc="FB1A9C22">
      <w:start w:val="1"/>
      <w:numFmt w:val="bullet"/>
      <w:lvlText w:val=""/>
      <w:lvlJc w:val="left"/>
    </w:lvl>
    <w:lvl w:ilvl="6" w:tplc="2CC26DD4">
      <w:start w:val="1"/>
      <w:numFmt w:val="bullet"/>
      <w:lvlText w:val=""/>
      <w:lvlJc w:val="left"/>
    </w:lvl>
    <w:lvl w:ilvl="7" w:tplc="BA8C3F16">
      <w:start w:val="1"/>
      <w:numFmt w:val="bullet"/>
      <w:lvlText w:val=""/>
      <w:lvlJc w:val="left"/>
    </w:lvl>
    <w:lvl w:ilvl="8" w:tplc="AA1A42F4">
      <w:start w:val="1"/>
      <w:numFmt w:val="bullet"/>
      <w:lvlText w:val=""/>
      <w:lvlJc w:val="left"/>
    </w:lvl>
  </w:abstractNum>
  <w:abstractNum w:abstractNumId="3" w15:restartNumberingAfterBreak="0">
    <w:nsid w:val="00000004"/>
    <w:multiLevelType w:val="hybridMultilevel"/>
    <w:tmpl w:val="4DB127F8"/>
    <w:lvl w:ilvl="0" w:tplc="3BA6DE32">
      <w:start w:val="1"/>
      <w:numFmt w:val="upperLetter"/>
      <w:lvlText w:val="%1"/>
      <w:lvlJc w:val="left"/>
    </w:lvl>
    <w:lvl w:ilvl="1" w:tplc="C6A66CF6">
      <w:start w:val="1"/>
      <w:numFmt w:val="bullet"/>
      <w:lvlText w:val=""/>
      <w:lvlJc w:val="left"/>
    </w:lvl>
    <w:lvl w:ilvl="2" w:tplc="8B280240">
      <w:start w:val="1"/>
      <w:numFmt w:val="bullet"/>
      <w:lvlText w:val=""/>
      <w:lvlJc w:val="left"/>
    </w:lvl>
    <w:lvl w:ilvl="3" w:tplc="B6881DE2">
      <w:start w:val="1"/>
      <w:numFmt w:val="bullet"/>
      <w:lvlText w:val=""/>
      <w:lvlJc w:val="left"/>
    </w:lvl>
    <w:lvl w:ilvl="4" w:tplc="F1E6BD72">
      <w:start w:val="1"/>
      <w:numFmt w:val="bullet"/>
      <w:lvlText w:val=""/>
      <w:lvlJc w:val="left"/>
    </w:lvl>
    <w:lvl w:ilvl="5" w:tplc="39FA8B2A">
      <w:start w:val="1"/>
      <w:numFmt w:val="bullet"/>
      <w:lvlText w:val=""/>
      <w:lvlJc w:val="left"/>
    </w:lvl>
    <w:lvl w:ilvl="6" w:tplc="68BEB920">
      <w:start w:val="1"/>
      <w:numFmt w:val="bullet"/>
      <w:lvlText w:val=""/>
      <w:lvlJc w:val="left"/>
    </w:lvl>
    <w:lvl w:ilvl="7" w:tplc="9EA6C4A4">
      <w:start w:val="1"/>
      <w:numFmt w:val="bullet"/>
      <w:lvlText w:val=""/>
      <w:lvlJc w:val="left"/>
    </w:lvl>
    <w:lvl w:ilvl="8" w:tplc="3AEA70B6">
      <w:start w:val="1"/>
      <w:numFmt w:val="bullet"/>
      <w:lvlText w:val=""/>
      <w:lvlJc w:val="left"/>
    </w:lvl>
  </w:abstractNum>
  <w:abstractNum w:abstractNumId="4" w15:restartNumberingAfterBreak="0">
    <w:nsid w:val="00000005"/>
    <w:multiLevelType w:val="hybridMultilevel"/>
    <w:tmpl w:val="0216231A"/>
    <w:lvl w:ilvl="0" w:tplc="E260FD7E">
      <w:start w:val="1"/>
      <w:numFmt w:val="decimal"/>
      <w:lvlText w:val="%1"/>
      <w:lvlJc w:val="left"/>
    </w:lvl>
    <w:lvl w:ilvl="1" w:tplc="91FA8E1C">
      <w:start w:val="2"/>
      <w:numFmt w:val="upperLetter"/>
      <w:lvlText w:val="%2"/>
      <w:lvlJc w:val="left"/>
    </w:lvl>
    <w:lvl w:ilvl="2" w:tplc="73806B0C">
      <w:start w:val="1"/>
      <w:numFmt w:val="bullet"/>
      <w:lvlText w:val=""/>
      <w:lvlJc w:val="left"/>
    </w:lvl>
    <w:lvl w:ilvl="3" w:tplc="1B10A524">
      <w:start w:val="1"/>
      <w:numFmt w:val="bullet"/>
      <w:lvlText w:val=""/>
      <w:lvlJc w:val="left"/>
    </w:lvl>
    <w:lvl w:ilvl="4" w:tplc="F8B013FA">
      <w:start w:val="1"/>
      <w:numFmt w:val="bullet"/>
      <w:lvlText w:val=""/>
      <w:lvlJc w:val="left"/>
    </w:lvl>
    <w:lvl w:ilvl="5" w:tplc="C19E7746">
      <w:start w:val="1"/>
      <w:numFmt w:val="bullet"/>
      <w:lvlText w:val=""/>
      <w:lvlJc w:val="left"/>
    </w:lvl>
    <w:lvl w:ilvl="6" w:tplc="2F4E30F8">
      <w:start w:val="1"/>
      <w:numFmt w:val="bullet"/>
      <w:lvlText w:val=""/>
      <w:lvlJc w:val="left"/>
    </w:lvl>
    <w:lvl w:ilvl="7" w:tplc="2760092C">
      <w:start w:val="1"/>
      <w:numFmt w:val="bullet"/>
      <w:lvlText w:val=""/>
      <w:lvlJc w:val="left"/>
    </w:lvl>
    <w:lvl w:ilvl="8" w:tplc="33A6F2EC">
      <w:start w:val="1"/>
      <w:numFmt w:val="bullet"/>
      <w:lvlText w:val=""/>
      <w:lvlJc w:val="left"/>
    </w:lvl>
  </w:abstractNum>
  <w:abstractNum w:abstractNumId="5" w15:restartNumberingAfterBreak="0">
    <w:nsid w:val="00000006"/>
    <w:multiLevelType w:val="hybridMultilevel"/>
    <w:tmpl w:val="1F16E9E8"/>
    <w:lvl w:ilvl="0" w:tplc="D2583172">
      <w:start w:val="2"/>
      <w:numFmt w:val="decimal"/>
      <w:lvlText w:val="%1."/>
      <w:lvlJc w:val="left"/>
    </w:lvl>
    <w:lvl w:ilvl="1" w:tplc="6726B1C2">
      <w:start w:val="1"/>
      <w:numFmt w:val="upperLetter"/>
      <w:lvlText w:val="%2"/>
      <w:lvlJc w:val="left"/>
    </w:lvl>
    <w:lvl w:ilvl="2" w:tplc="FC143DDE">
      <w:start w:val="1"/>
      <w:numFmt w:val="bullet"/>
      <w:lvlText w:val=""/>
      <w:lvlJc w:val="left"/>
    </w:lvl>
    <w:lvl w:ilvl="3" w:tplc="CA607A22">
      <w:start w:val="1"/>
      <w:numFmt w:val="bullet"/>
      <w:lvlText w:val=""/>
      <w:lvlJc w:val="left"/>
    </w:lvl>
    <w:lvl w:ilvl="4" w:tplc="E7E871D2">
      <w:start w:val="1"/>
      <w:numFmt w:val="bullet"/>
      <w:lvlText w:val=""/>
      <w:lvlJc w:val="left"/>
    </w:lvl>
    <w:lvl w:ilvl="5" w:tplc="F4F4ED3C">
      <w:start w:val="1"/>
      <w:numFmt w:val="bullet"/>
      <w:lvlText w:val=""/>
      <w:lvlJc w:val="left"/>
    </w:lvl>
    <w:lvl w:ilvl="6" w:tplc="C3540564">
      <w:start w:val="1"/>
      <w:numFmt w:val="bullet"/>
      <w:lvlText w:val=""/>
      <w:lvlJc w:val="left"/>
    </w:lvl>
    <w:lvl w:ilvl="7" w:tplc="2DAC9558">
      <w:start w:val="1"/>
      <w:numFmt w:val="bullet"/>
      <w:lvlText w:val=""/>
      <w:lvlJc w:val="left"/>
    </w:lvl>
    <w:lvl w:ilvl="8" w:tplc="EE640AAE">
      <w:start w:val="1"/>
      <w:numFmt w:val="bullet"/>
      <w:lvlText w:val=""/>
      <w:lvlJc w:val="left"/>
    </w:lvl>
  </w:abstractNum>
  <w:abstractNum w:abstractNumId="6" w15:restartNumberingAfterBreak="0">
    <w:nsid w:val="00000007"/>
    <w:multiLevelType w:val="hybridMultilevel"/>
    <w:tmpl w:val="1190CDE6"/>
    <w:lvl w:ilvl="0" w:tplc="E88CE096">
      <w:start w:val="1"/>
      <w:numFmt w:val="upperLetter"/>
      <w:lvlText w:val="%1"/>
      <w:lvlJc w:val="left"/>
    </w:lvl>
    <w:lvl w:ilvl="1" w:tplc="71AAE678">
      <w:start w:val="1"/>
      <w:numFmt w:val="bullet"/>
      <w:lvlText w:val=""/>
      <w:lvlJc w:val="left"/>
    </w:lvl>
    <w:lvl w:ilvl="2" w:tplc="2DCE7FF2">
      <w:start w:val="1"/>
      <w:numFmt w:val="bullet"/>
      <w:lvlText w:val=""/>
      <w:lvlJc w:val="left"/>
    </w:lvl>
    <w:lvl w:ilvl="3" w:tplc="08C82B6C">
      <w:start w:val="1"/>
      <w:numFmt w:val="bullet"/>
      <w:lvlText w:val=""/>
      <w:lvlJc w:val="left"/>
    </w:lvl>
    <w:lvl w:ilvl="4" w:tplc="48E28DC4">
      <w:start w:val="1"/>
      <w:numFmt w:val="bullet"/>
      <w:lvlText w:val=""/>
      <w:lvlJc w:val="left"/>
    </w:lvl>
    <w:lvl w:ilvl="5" w:tplc="09626F30">
      <w:start w:val="1"/>
      <w:numFmt w:val="bullet"/>
      <w:lvlText w:val=""/>
      <w:lvlJc w:val="left"/>
    </w:lvl>
    <w:lvl w:ilvl="6" w:tplc="F1D28B80">
      <w:start w:val="1"/>
      <w:numFmt w:val="bullet"/>
      <w:lvlText w:val=""/>
      <w:lvlJc w:val="left"/>
    </w:lvl>
    <w:lvl w:ilvl="7" w:tplc="339A1A80">
      <w:start w:val="1"/>
      <w:numFmt w:val="bullet"/>
      <w:lvlText w:val=""/>
      <w:lvlJc w:val="left"/>
    </w:lvl>
    <w:lvl w:ilvl="8" w:tplc="118EB2A4">
      <w:start w:val="1"/>
      <w:numFmt w:val="bullet"/>
      <w:lvlText w:val=""/>
      <w:lvlJc w:val="left"/>
    </w:lvl>
  </w:abstractNum>
  <w:abstractNum w:abstractNumId="7" w15:restartNumberingAfterBreak="0">
    <w:nsid w:val="00000008"/>
    <w:multiLevelType w:val="hybridMultilevel"/>
    <w:tmpl w:val="66EF438C"/>
    <w:lvl w:ilvl="0" w:tplc="3364062C">
      <w:start w:val="1"/>
      <w:numFmt w:val="decimal"/>
      <w:lvlText w:val="%1"/>
      <w:lvlJc w:val="left"/>
    </w:lvl>
    <w:lvl w:ilvl="1" w:tplc="1B666794">
      <w:start w:val="3"/>
      <w:numFmt w:val="upperLetter"/>
      <w:lvlText w:val="%2"/>
      <w:lvlJc w:val="left"/>
    </w:lvl>
    <w:lvl w:ilvl="2" w:tplc="2EE452AE">
      <w:start w:val="1"/>
      <w:numFmt w:val="bullet"/>
      <w:lvlText w:val=""/>
      <w:lvlJc w:val="left"/>
    </w:lvl>
    <w:lvl w:ilvl="3" w:tplc="34B45C54">
      <w:start w:val="1"/>
      <w:numFmt w:val="bullet"/>
      <w:lvlText w:val=""/>
      <w:lvlJc w:val="left"/>
    </w:lvl>
    <w:lvl w:ilvl="4" w:tplc="94505E66">
      <w:start w:val="1"/>
      <w:numFmt w:val="bullet"/>
      <w:lvlText w:val=""/>
      <w:lvlJc w:val="left"/>
    </w:lvl>
    <w:lvl w:ilvl="5" w:tplc="FE06C6E6">
      <w:start w:val="1"/>
      <w:numFmt w:val="bullet"/>
      <w:lvlText w:val=""/>
      <w:lvlJc w:val="left"/>
    </w:lvl>
    <w:lvl w:ilvl="6" w:tplc="D750954E">
      <w:start w:val="1"/>
      <w:numFmt w:val="bullet"/>
      <w:lvlText w:val=""/>
      <w:lvlJc w:val="left"/>
    </w:lvl>
    <w:lvl w:ilvl="7" w:tplc="7F4866A6">
      <w:start w:val="1"/>
      <w:numFmt w:val="bullet"/>
      <w:lvlText w:val=""/>
      <w:lvlJc w:val="left"/>
    </w:lvl>
    <w:lvl w:ilvl="8" w:tplc="8A54626A">
      <w:start w:val="1"/>
      <w:numFmt w:val="bullet"/>
      <w:lvlText w:val=""/>
      <w:lvlJc w:val="left"/>
    </w:lvl>
  </w:abstractNum>
  <w:abstractNum w:abstractNumId="8" w15:restartNumberingAfterBreak="0">
    <w:nsid w:val="00000009"/>
    <w:multiLevelType w:val="hybridMultilevel"/>
    <w:tmpl w:val="140E0F76"/>
    <w:lvl w:ilvl="0" w:tplc="66B82190">
      <w:start w:val="3"/>
      <w:numFmt w:val="decimal"/>
      <w:lvlText w:val="%1."/>
      <w:lvlJc w:val="left"/>
    </w:lvl>
    <w:lvl w:ilvl="1" w:tplc="0DC82E9C">
      <w:start w:val="1"/>
      <w:numFmt w:val="upperLetter"/>
      <w:lvlText w:val="%2"/>
      <w:lvlJc w:val="left"/>
    </w:lvl>
    <w:lvl w:ilvl="2" w:tplc="97E26204">
      <w:start w:val="1"/>
      <w:numFmt w:val="bullet"/>
      <w:lvlText w:val=""/>
      <w:lvlJc w:val="left"/>
    </w:lvl>
    <w:lvl w:ilvl="3" w:tplc="BAF4A00C">
      <w:start w:val="1"/>
      <w:numFmt w:val="bullet"/>
      <w:lvlText w:val=""/>
      <w:lvlJc w:val="left"/>
    </w:lvl>
    <w:lvl w:ilvl="4" w:tplc="8B1078EC">
      <w:start w:val="1"/>
      <w:numFmt w:val="bullet"/>
      <w:lvlText w:val=""/>
      <w:lvlJc w:val="left"/>
    </w:lvl>
    <w:lvl w:ilvl="5" w:tplc="96FCD1D8">
      <w:start w:val="1"/>
      <w:numFmt w:val="bullet"/>
      <w:lvlText w:val=""/>
      <w:lvlJc w:val="left"/>
    </w:lvl>
    <w:lvl w:ilvl="6" w:tplc="F9168B68">
      <w:start w:val="1"/>
      <w:numFmt w:val="bullet"/>
      <w:lvlText w:val=""/>
      <w:lvlJc w:val="left"/>
    </w:lvl>
    <w:lvl w:ilvl="7" w:tplc="846CC49A">
      <w:start w:val="1"/>
      <w:numFmt w:val="bullet"/>
      <w:lvlText w:val=""/>
      <w:lvlJc w:val="left"/>
    </w:lvl>
    <w:lvl w:ilvl="8" w:tplc="03DC8350">
      <w:start w:val="1"/>
      <w:numFmt w:val="bullet"/>
      <w:lvlText w:val=""/>
      <w:lvlJc w:val="left"/>
    </w:lvl>
  </w:abstractNum>
  <w:abstractNum w:abstractNumId="9" w15:restartNumberingAfterBreak="0">
    <w:nsid w:val="0000000A"/>
    <w:multiLevelType w:val="hybridMultilevel"/>
    <w:tmpl w:val="3352255A"/>
    <w:lvl w:ilvl="0" w:tplc="DA30DB46">
      <w:start w:val="4"/>
      <w:numFmt w:val="decimal"/>
      <w:lvlText w:val="%1."/>
      <w:lvlJc w:val="left"/>
    </w:lvl>
    <w:lvl w:ilvl="1" w:tplc="906A9F2A">
      <w:start w:val="1"/>
      <w:numFmt w:val="bullet"/>
      <w:lvlText w:val=""/>
      <w:lvlJc w:val="left"/>
    </w:lvl>
    <w:lvl w:ilvl="2" w:tplc="B2B699AE">
      <w:start w:val="1"/>
      <w:numFmt w:val="bullet"/>
      <w:lvlText w:val=""/>
      <w:lvlJc w:val="left"/>
    </w:lvl>
    <w:lvl w:ilvl="3" w:tplc="27B46BEA">
      <w:start w:val="1"/>
      <w:numFmt w:val="bullet"/>
      <w:lvlText w:val=""/>
      <w:lvlJc w:val="left"/>
    </w:lvl>
    <w:lvl w:ilvl="4" w:tplc="53D22AEC">
      <w:start w:val="1"/>
      <w:numFmt w:val="bullet"/>
      <w:lvlText w:val=""/>
      <w:lvlJc w:val="left"/>
    </w:lvl>
    <w:lvl w:ilvl="5" w:tplc="23B6795A">
      <w:start w:val="1"/>
      <w:numFmt w:val="bullet"/>
      <w:lvlText w:val=""/>
      <w:lvlJc w:val="left"/>
    </w:lvl>
    <w:lvl w:ilvl="6" w:tplc="03006436">
      <w:start w:val="1"/>
      <w:numFmt w:val="bullet"/>
      <w:lvlText w:val=""/>
      <w:lvlJc w:val="left"/>
    </w:lvl>
    <w:lvl w:ilvl="7" w:tplc="C422D66A">
      <w:start w:val="1"/>
      <w:numFmt w:val="bullet"/>
      <w:lvlText w:val=""/>
      <w:lvlJc w:val="left"/>
    </w:lvl>
    <w:lvl w:ilvl="8" w:tplc="2DA8CB24">
      <w:start w:val="1"/>
      <w:numFmt w:val="bullet"/>
      <w:lvlText w:val=""/>
      <w:lvlJc w:val="left"/>
    </w:lvl>
  </w:abstractNum>
  <w:abstractNum w:abstractNumId="10" w15:restartNumberingAfterBreak="0">
    <w:nsid w:val="0000000B"/>
    <w:multiLevelType w:val="hybridMultilevel"/>
    <w:tmpl w:val="109CF92E"/>
    <w:lvl w:ilvl="0" w:tplc="2862B55E">
      <w:start w:val="15"/>
      <w:numFmt w:val="lowerLetter"/>
      <w:lvlText w:val="%1"/>
      <w:lvlJc w:val="left"/>
    </w:lvl>
    <w:lvl w:ilvl="1" w:tplc="7B304364">
      <w:start w:val="1"/>
      <w:numFmt w:val="bullet"/>
      <w:lvlText w:val=""/>
      <w:lvlJc w:val="left"/>
    </w:lvl>
    <w:lvl w:ilvl="2" w:tplc="D7E2AE74">
      <w:start w:val="1"/>
      <w:numFmt w:val="bullet"/>
      <w:lvlText w:val=""/>
      <w:lvlJc w:val="left"/>
    </w:lvl>
    <w:lvl w:ilvl="3" w:tplc="4F24AA5E">
      <w:start w:val="1"/>
      <w:numFmt w:val="bullet"/>
      <w:lvlText w:val=""/>
      <w:lvlJc w:val="left"/>
    </w:lvl>
    <w:lvl w:ilvl="4" w:tplc="753875B8">
      <w:start w:val="1"/>
      <w:numFmt w:val="bullet"/>
      <w:lvlText w:val=""/>
      <w:lvlJc w:val="left"/>
    </w:lvl>
    <w:lvl w:ilvl="5" w:tplc="80B4F302">
      <w:start w:val="1"/>
      <w:numFmt w:val="bullet"/>
      <w:lvlText w:val=""/>
      <w:lvlJc w:val="left"/>
    </w:lvl>
    <w:lvl w:ilvl="6" w:tplc="1DAA7642">
      <w:start w:val="1"/>
      <w:numFmt w:val="bullet"/>
      <w:lvlText w:val=""/>
      <w:lvlJc w:val="left"/>
    </w:lvl>
    <w:lvl w:ilvl="7" w:tplc="3776FA08">
      <w:start w:val="1"/>
      <w:numFmt w:val="bullet"/>
      <w:lvlText w:val=""/>
      <w:lvlJc w:val="left"/>
    </w:lvl>
    <w:lvl w:ilvl="8" w:tplc="A686D424">
      <w:start w:val="1"/>
      <w:numFmt w:val="bullet"/>
      <w:lvlText w:val=""/>
      <w:lvlJc w:val="left"/>
    </w:lvl>
  </w:abstractNum>
  <w:abstractNum w:abstractNumId="11" w15:restartNumberingAfterBreak="0">
    <w:nsid w:val="0000000C"/>
    <w:multiLevelType w:val="hybridMultilevel"/>
    <w:tmpl w:val="0DED7262"/>
    <w:lvl w:ilvl="0" w:tplc="F3AE0408">
      <w:start w:val="15"/>
      <w:numFmt w:val="lowerLetter"/>
      <w:lvlText w:val="%1"/>
      <w:lvlJc w:val="left"/>
    </w:lvl>
    <w:lvl w:ilvl="1" w:tplc="0902CC12">
      <w:start w:val="1"/>
      <w:numFmt w:val="bullet"/>
      <w:lvlText w:val=""/>
      <w:lvlJc w:val="left"/>
    </w:lvl>
    <w:lvl w:ilvl="2" w:tplc="87F42A98">
      <w:start w:val="1"/>
      <w:numFmt w:val="bullet"/>
      <w:lvlText w:val=""/>
      <w:lvlJc w:val="left"/>
    </w:lvl>
    <w:lvl w:ilvl="3" w:tplc="93BAC708">
      <w:start w:val="1"/>
      <w:numFmt w:val="bullet"/>
      <w:lvlText w:val=""/>
      <w:lvlJc w:val="left"/>
    </w:lvl>
    <w:lvl w:ilvl="4" w:tplc="F9F029CA">
      <w:start w:val="1"/>
      <w:numFmt w:val="bullet"/>
      <w:lvlText w:val=""/>
      <w:lvlJc w:val="left"/>
    </w:lvl>
    <w:lvl w:ilvl="5" w:tplc="8B1A0CFA">
      <w:start w:val="1"/>
      <w:numFmt w:val="bullet"/>
      <w:lvlText w:val=""/>
      <w:lvlJc w:val="left"/>
    </w:lvl>
    <w:lvl w:ilvl="6" w:tplc="414082B0">
      <w:start w:val="1"/>
      <w:numFmt w:val="bullet"/>
      <w:lvlText w:val=""/>
      <w:lvlJc w:val="left"/>
    </w:lvl>
    <w:lvl w:ilvl="7" w:tplc="3A9AB198">
      <w:start w:val="1"/>
      <w:numFmt w:val="bullet"/>
      <w:lvlText w:val=""/>
      <w:lvlJc w:val="left"/>
    </w:lvl>
    <w:lvl w:ilvl="8" w:tplc="C600885A">
      <w:start w:val="1"/>
      <w:numFmt w:val="bullet"/>
      <w:lvlText w:val=""/>
      <w:lvlJc w:val="left"/>
    </w:lvl>
  </w:abstractNum>
  <w:abstractNum w:abstractNumId="12" w15:restartNumberingAfterBreak="0">
    <w:nsid w:val="0000000D"/>
    <w:multiLevelType w:val="hybridMultilevel"/>
    <w:tmpl w:val="7FDCC232"/>
    <w:lvl w:ilvl="0" w:tplc="8E748142">
      <w:start w:val="15"/>
      <w:numFmt w:val="lowerLetter"/>
      <w:lvlText w:val="%1"/>
      <w:lvlJc w:val="left"/>
    </w:lvl>
    <w:lvl w:ilvl="1" w:tplc="529ED408">
      <w:start w:val="1"/>
      <w:numFmt w:val="bullet"/>
      <w:lvlText w:val=""/>
      <w:lvlJc w:val="left"/>
    </w:lvl>
    <w:lvl w:ilvl="2" w:tplc="F3F0C82E">
      <w:start w:val="1"/>
      <w:numFmt w:val="bullet"/>
      <w:lvlText w:val=""/>
      <w:lvlJc w:val="left"/>
    </w:lvl>
    <w:lvl w:ilvl="3" w:tplc="275A0344">
      <w:start w:val="1"/>
      <w:numFmt w:val="bullet"/>
      <w:lvlText w:val=""/>
      <w:lvlJc w:val="left"/>
    </w:lvl>
    <w:lvl w:ilvl="4" w:tplc="C59EFAA8">
      <w:start w:val="1"/>
      <w:numFmt w:val="bullet"/>
      <w:lvlText w:val=""/>
      <w:lvlJc w:val="left"/>
    </w:lvl>
    <w:lvl w:ilvl="5" w:tplc="818AE94A">
      <w:start w:val="1"/>
      <w:numFmt w:val="bullet"/>
      <w:lvlText w:val=""/>
      <w:lvlJc w:val="left"/>
    </w:lvl>
    <w:lvl w:ilvl="6" w:tplc="801AD426">
      <w:start w:val="1"/>
      <w:numFmt w:val="bullet"/>
      <w:lvlText w:val=""/>
      <w:lvlJc w:val="left"/>
    </w:lvl>
    <w:lvl w:ilvl="7" w:tplc="2FC02214">
      <w:start w:val="1"/>
      <w:numFmt w:val="bullet"/>
      <w:lvlText w:val=""/>
      <w:lvlJc w:val="left"/>
    </w:lvl>
    <w:lvl w:ilvl="8" w:tplc="A3767AD0">
      <w:start w:val="1"/>
      <w:numFmt w:val="bullet"/>
      <w:lvlText w:val=""/>
      <w:lvlJc w:val="left"/>
    </w:lvl>
  </w:abstractNum>
  <w:abstractNum w:abstractNumId="13" w15:restartNumberingAfterBreak="0">
    <w:nsid w:val="0000000E"/>
    <w:multiLevelType w:val="hybridMultilevel"/>
    <w:tmpl w:val="1BEFD79E"/>
    <w:lvl w:ilvl="0" w:tplc="E1B8E65A">
      <w:start w:val="1"/>
      <w:numFmt w:val="bullet"/>
      <w:lvlText w:val="•"/>
      <w:lvlJc w:val="left"/>
    </w:lvl>
    <w:lvl w:ilvl="1" w:tplc="A5F2A8CE">
      <w:start w:val="1"/>
      <w:numFmt w:val="bullet"/>
      <w:lvlText w:val="✓"/>
      <w:lvlJc w:val="left"/>
    </w:lvl>
    <w:lvl w:ilvl="2" w:tplc="90E8B27C">
      <w:start w:val="1"/>
      <w:numFmt w:val="bullet"/>
      <w:lvlText w:val=""/>
      <w:lvlJc w:val="left"/>
    </w:lvl>
    <w:lvl w:ilvl="3" w:tplc="E60851FA">
      <w:start w:val="1"/>
      <w:numFmt w:val="bullet"/>
      <w:lvlText w:val=""/>
      <w:lvlJc w:val="left"/>
    </w:lvl>
    <w:lvl w:ilvl="4" w:tplc="7C82EFA4">
      <w:start w:val="1"/>
      <w:numFmt w:val="bullet"/>
      <w:lvlText w:val=""/>
      <w:lvlJc w:val="left"/>
    </w:lvl>
    <w:lvl w:ilvl="5" w:tplc="07C8ED0C">
      <w:start w:val="1"/>
      <w:numFmt w:val="bullet"/>
      <w:lvlText w:val=""/>
      <w:lvlJc w:val="left"/>
    </w:lvl>
    <w:lvl w:ilvl="6" w:tplc="A4BE8582">
      <w:start w:val="1"/>
      <w:numFmt w:val="bullet"/>
      <w:lvlText w:val=""/>
      <w:lvlJc w:val="left"/>
    </w:lvl>
    <w:lvl w:ilvl="7" w:tplc="534AC16A">
      <w:start w:val="1"/>
      <w:numFmt w:val="bullet"/>
      <w:lvlText w:val=""/>
      <w:lvlJc w:val="left"/>
    </w:lvl>
    <w:lvl w:ilvl="8" w:tplc="82D24B12">
      <w:start w:val="1"/>
      <w:numFmt w:val="bullet"/>
      <w:lvlText w:val=""/>
      <w:lvlJc w:val="left"/>
    </w:lvl>
  </w:abstractNum>
  <w:abstractNum w:abstractNumId="14" w15:restartNumberingAfterBreak="0">
    <w:nsid w:val="0000000F"/>
    <w:multiLevelType w:val="hybridMultilevel"/>
    <w:tmpl w:val="41A7C4C8"/>
    <w:lvl w:ilvl="0" w:tplc="F16451EA">
      <w:start w:val="1"/>
      <w:numFmt w:val="bullet"/>
      <w:lvlText w:val="•"/>
      <w:lvlJc w:val="left"/>
    </w:lvl>
    <w:lvl w:ilvl="1" w:tplc="D2DE3884">
      <w:start w:val="1"/>
      <w:numFmt w:val="bullet"/>
      <w:lvlText w:val="✓"/>
      <w:lvlJc w:val="left"/>
    </w:lvl>
    <w:lvl w:ilvl="2" w:tplc="6A64D962">
      <w:start w:val="1"/>
      <w:numFmt w:val="bullet"/>
      <w:lvlText w:val=""/>
      <w:lvlJc w:val="left"/>
    </w:lvl>
    <w:lvl w:ilvl="3" w:tplc="1BCEFE72">
      <w:start w:val="1"/>
      <w:numFmt w:val="bullet"/>
      <w:lvlText w:val=""/>
      <w:lvlJc w:val="left"/>
    </w:lvl>
    <w:lvl w:ilvl="4" w:tplc="0DDE817C">
      <w:start w:val="1"/>
      <w:numFmt w:val="bullet"/>
      <w:lvlText w:val=""/>
      <w:lvlJc w:val="left"/>
    </w:lvl>
    <w:lvl w:ilvl="5" w:tplc="0D969D92">
      <w:start w:val="1"/>
      <w:numFmt w:val="bullet"/>
      <w:lvlText w:val=""/>
      <w:lvlJc w:val="left"/>
    </w:lvl>
    <w:lvl w:ilvl="6" w:tplc="595223E2">
      <w:start w:val="1"/>
      <w:numFmt w:val="bullet"/>
      <w:lvlText w:val=""/>
      <w:lvlJc w:val="left"/>
    </w:lvl>
    <w:lvl w:ilvl="7" w:tplc="FD264030">
      <w:start w:val="1"/>
      <w:numFmt w:val="bullet"/>
      <w:lvlText w:val=""/>
      <w:lvlJc w:val="left"/>
    </w:lvl>
    <w:lvl w:ilvl="8" w:tplc="F024239A">
      <w:start w:val="1"/>
      <w:numFmt w:val="bullet"/>
      <w:lvlText w:val=""/>
      <w:lvlJc w:val="left"/>
    </w:lvl>
  </w:abstractNum>
  <w:abstractNum w:abstractNumId="15" w15:restartNumberingAfterBreak="0">
    <w:nsid w:val="00000010"/>
    <w:multiLevelType w:val="hybridMultilevel"/>
    <w:tmpl w:val="6B68079A"/>
    <w:lvl w:ilvl="0" w:tplc="35102268">
      <w:start w:val="1"/>
      <w:numFmt w:val="bullet"/>
      <w:lvlText w:val="✓"/>
      <w:lvlJc w:val="left"/>
    </w:lvl>
    <w:lvl w:ilvl="1" w:tplc="526C6972">
      <w:start w:val="1"/>
      <w:numFmt w:val="bullet"/>
      <w:lvlText w:val=""/>
      <w:lvlJc w:val="left"/>
    </w:lvl>
    <w:lvl w:ilvl="2" w:tplc="DC64ACF4">
      <w:start w:val="1"/>
      <w:numFmt w:val="bullet"/>
      <w:lvlText w:val=""/>
      <w:lvlJc w:val="left"/>
    </w:lvl>
    <w:lvl w:ilvl="3" w:tplc="BE82FA26">
      <w:start w:val="1"/>
      <w:numFmt w:val="bullet"/>
      <w:lvlText w:val=""/>
      <w:lvlJc w:val="left"/>
    </w:lvl>
    <w:lvl w:ilvl="4" w:tplc="24AEA232">
      <w:start w:val="1"/>
      <w:numFmt w:val="bullet"/>
      <w:lvlText w:val=""/>
      <w:lvlJc w:val="left"/>
    </w:lvl>
    <w:lvl w:ilvl="5" w:tplc="E5602DE6">
      <w:start w:val="1"/>
      <w:numFmt w:val="bullet"/>
      <w:lvlText w:val=""/>
      <w:lvlJc w:val="left"/>
    </w:lvl>
    <w:lvl w:ilvl="6" w:tplc="4B1AAE6A">
      <w:start w:val="1"/>
      <w:numFmt w:val="bullet"/>
      <w:lvlText w:val=""/>
      <w:lvlJc w:val="left"/>
    </w:lvl>
    <w:lvl w:ilvl="7" w:tplc="B0E4C17C">
      <w:start w:val="1"/>
      <w:numFmt w:val="bullet"/>
      <w:lvlText w:val=""/>
      <w:lvlJc w:val="left"/>
    </w:lvl>
    <w:lvl w:ilvl="8" w:tplc="26468F04">
      <w:start w:val="1"/>
      <w:numFmt w:val="bullet"/>
      <w:lvlText w:val=""/>
      <w:lvlJc w:val="left"/>
    </w:lvl>
  </w:abstractNum>
  <w:abstractNum w:abstractNumId="16" w15:restartNumberingAfterBreak="0">
    <w:nsid w:val="6FBF452F"/>
    <w:multiLevelType w:val="hybridMultilevel"/>
    <w:tmpl w:val="15C2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A0MzY1NTWxNLE0MDFW0lEKTi0uzszPAykwtKwFAEUm9UMtAAAA"/>
  </w:docVars>
  <w:rsids>
    <w:rsidRoot w:val="009A4C1F"/>
    <w:rsid w:val="00004E8C"/>
    <w:rsid w:val="00012D4F"/>
    <w:rsid w:val="0001794B"/>
    <w:rsid w:val="00021EF6"/>
    <w:rsid w:val="000317FA"/>
    <w:rsid w:val="000330B4"/>
    <w:rsid w:val="00045E5F"/>
    <w:rsid w:val="000502E4"/>
    <w:rsid w:val="00060A75"/>
    <w:rsid w:val="00063CB1"/>
    <w:rsid w:val="00071D18"/>
    <w:rsid w:val="00076F2E"/>
    <w:rsid w:val="000A2A05"/>
    <w:rsid w:val="000B02C2"/>
    <w:rsid w:val="000B7887"/>
    <w:rsid w:val="000D0295"/>
    <w:rsid w:val="000E6BCA"/>
    <w:rsid w:val="000F785D"/>
    <w:rsid w:val="001017C8"/>
    <w:rsid w:val="00123380"/>
    <w:rsid w:val="00131B51"/>
    <w:rsid w:val="001427B7"/>
    <w:rsid w:val="00147368"/>
    <w:rsid w:val="00172AA7"/>
    <w:rsid w:val="00174418"/>
    <w:rsid w:val="00184E4B"/>
    <w:rsid w:val="00185F3B"/>
    <w:rsid w:val="001874D9"/>
    <w:rsid w:val="001960E3"/>
    <w:rsid w:val="001A4B05"/>
    <w:rsid w:val="001B1EBE"/>
    <w:rsid w:val="001B2CE4"/>
    <w:rsid w:val="001C17F6"/>
    <w:rsid w:val="001D6848"/>
    <w:rsid w:val="001E10C4"/>
    <w:rsid w:val="001F6646"/>
    <w:rsid w:val="002015A5"/>
    <w:rsid w:val="0020571E"/>
    <w:rsid w:val="002057AA"/>
    <w:rsid w:val="00213C5E"/>
    <w:rsid w:val="00223D84"/>
    <w:rsid w:val="0023042B"/>
    <w:rsid w:val="00230910"/>
    <w:rsid w:val="002359A4"/>
    <w:rsid w:val="002415D8"/>
    <w:rsid w:val="0024200A"/>
    <w:rsid w:val="00243133"/>
    <w:rsid w:val="0026208E"/>
    <w:rsid w:val="00264116"/>
    <w:rsid w:val="00266B9B"/>
    <w:rsid w:val="00275F51"/>
    <w:rsid w:val="00284192"/>
    <w:rsid w:val="0029092A"/>
    <w:rsid w:val="00292690"/>
    <w:rsid w:val="002951B4"/>
    <w:rsid w:val="002A7DAD"/>
    <w:rsid w:val="002B5569"/>
    <w:rsid w:val="002D2630"/>
    <w:rsid w:val="002D6270"/>
    <w:rsid w:val="002E77A6"/>
    <w:rsid w:val="002F5291"/>
    <w:rsid w:val="00305257"/>
    <w:rsid w:val="003247F3"/>
    <w:rsid w:val="00331CE8"/>
    <w:rsid w:val="00362921"/>
    <w:rsid w:val="00367D75"/>
    <w:rsid w:val="003719DB"/>
    <w:rsid w:val="0037360A"/>
    <w:rsid w:val="00373BCA"/>
    <w:rsid w:val="00387766"/>
    <w:rsid w:val="0039251A"/>
    <w:rsid w:val="003A1FC8"/>
    <w:rsid w:val="003B1A20"/>
    <w:rsid w:val="003D070E"/>
    <w:rsid w:val="003E675C"/>
    <w:rsid w:val="003E7F91"/>
    <w:rsid w:val="00401144"/>
    <w:rsid w:val="00404225"/>
    <w:rsid w:val="00414F88"/>
    <w:rsid w:val="00421B0D"/>
    <w:rsid w:val="00422454"/>
    <w:rsid w:val="00427D21"/>
    <w:rsid w:val="0043102E"/>
    <w:rsid w:val="00442634"/>
    <w:rsid w:val="004852C8"/>
    <w:rsid w:val="004B2262"/>
    <w:rsid w:val="004C1C75"/>
    <w:rsid w:val="004C5414"/>
    <w:rsid w:val="004F3D2F"/>
    <w:rsid w:val="00502C45"/>
    <w:rsid w:val="00506DB8"/>
    <w:rsid w:val="00512EBD"/>
    <w:rsid w:val="0052244B"/>
    <w:rsid w:val="00532F40"/>
    <w:rsid w:val="00543334"/>
    <w:rsid w:val="0055195B"/>
    <w:rsid w:val="00553925"/>
    <w:rsid w:val="00561CAF"/>
    <w:rsid w:val="0056543A"/>
    <w:rsid w:val="00574545"/>
    <w:rsid w:val="005751BB"/>
    <w:rsid w:val="0059090E"/>
    <w:rsid w:val="00593BFD"/>
    <w:rsid w:val="005A6BF5"/>
    <w:rsid w:val="005B5F84"/>
    <w:rsid w:val="005C57FD"/>
    <w:rsid w:val="005C5A3A"/>
    <w:rsid w:val="005C60D9"/>
    <w:rsid w:val="005D4421"/>
    <w:rsid w:val="0061299B"/>
    <w:rsid w:val="006131A4"/>
    <w:rsid w:val="006169F7"/>
    <w:rsid w:val="00624003"/>
    <w:rsid w:val="006247C4"/>
    <w:rsid w:val="0064133B"/>
    <w:rsid w:val="00651809"/>
    <w:rsid w:val="006731A9"/>
    <w:rsid w:val="00675BC5"/>
    <w:rsid w:val="006865E7"/>
    <w:rsid w:val="00692A05"/>
    <w:rsid w:val="006A0B43"/>
    <w:rsid w:val="006A1476"/>
    <w:rsid w:val="006A7436"/>
    <w:rsid w:val="006C1C58"/>
    <w:rsid w:val="006C2303"/>
    <w:rsid w:val="006E4516"/>
    <w:rsid w:val="006E453B"/>
    <w:rsid w:val="006E5FAF"/>
    <w:rsid w:val="006E7ECB"/>
    <w:rsid w:val="006F540C"/>
    <w:rsid w:val="0073189D"/>
    <w:rsid w:val="00737D76"/>
    <w:rsid w:val="0074227A"/>
    <w:rsid w:val="0074259F"/>
    <w:rsid w:val="007536EA"/>
    <w:rsid w:val="00753865"/>
    <w:rsid w:val="007559F0"/>
    <w:rsid w:val="00756F5B"/>
    <w:rsid w:val="0078019B"/>
    <w:rsid w:val="007A39F2"/>
    <w:rsid w:val="007A5C01"/>
    <w:rsid w:val="007B04F5"/>
    <w:rsid w:val="007B5CA4"/>
    <w:rsid w:val="007C72E7"/>
    <w:rsid w:val="007F1F05"/>
    <w:rsid w:val="008010FC"/>
    <w:rsid w:val="008047A1"/>
    <w:rsid w:val="0080547B"/>
    <w:rsid w:val="008071B0"/>
    <w:rsid w:val="00815BD5"/>
    <w:rsid w:val="008213C5"/>
    <w:rsid w:val="00835CC6"/>
    <w:rsid w:val="00836680"/>
    <w:rsid w:val="0083766F"/>
    <w:rsid w:val="00846877"/>
    <w:rsid w:val="0085143F"/>
    <w:rsid w:val="00875454"/>
    <w:rsid w:val="00895351"/>
    <w:rsid w:val="008A507B"/>
    <w:rsid w:val="008A5CB7"/>
    <w:rsid w:val="008A7936"/>
    <w:rsid w:val="008B3E2D"/>
    <w:rsid w:val="008B7EF4"/>
    <w:rsid w:val="008C2A14"/>
    <w:rsid w:val="008D59E4"/>
    <w:rsid w:val="008F6270"/>
    <w:rsid w:val="00920760"/>
    <w:rsid w:val="009225EE"/>
    <w:rsid w:val="0093754A"/>
    <w:rsid w:val="00942994"/>
    <w:rsid w:val="0094408C"/>
    <w:rsid w:val="0095585E"/>
    <w:rsid w:val="00955B27"/>
    <w:rsid w:val="00962EDB"/>
    <w:rsid w:val="00965C7F"/>
    <w:rsid w:val="00973200"/>
    <w:rsid w:val="009A4C1F"/>
    <w:rsid w:val="009C3B79"/>
    <w:rsid w:val="009C533B"/>
    <w:rsid w:val="009C7F11"/>
    <w:rsid w:val="00A07A78"/>
    <w:rsid w:val="00A233A0"/>
    <w:rsid w:val="00A244AF"/>
    <w:rsid w:val="00A35B59"/>
    <w:rsid w:val="00A40C1D"/>
    <w:rsid w:val="00A41380"/>
    <w:rsid w:val="00A43FF4"/>
    <w:rsid w:val="00A63AE0"/>
    <w:rsid w:val="00A66C1C"/>
    <w:rsid w:val="00A76907"/>
    <w:rsid w:val="00A80EAD"/>
    <w:rsid w:val="00A82ADC"/>
    <w:rsid w:val="00A86A16"/>
    <w:rsid w:val="00A96A85"/>
    <w:rsid w:val="00A96F77"/>
    <w:rsid w:val="00AA172D"/>
    <w:rsid w:val="00AA4890"/>
    <w:rsid w:val="00AA6837"/>
    <w:rsid w:val="00AB37D7"/>
    <w:rsid w:val="00AC1519"/>
    <w:rsid w:val="00AC6DB1"/>
    <w:rsid w:val="00AC72EB"/>
    <w:rsid w:val="00AE39D0"/>
    <w:rsid w:val="00AF2646"/>
    <w:rsid w:val="00B06D52"/>
    <w:rsid w:val="00B15A5F"/>
    <w:rsid w:val="00B241CA"/>
    <w:rsid w:val="00B256FE"/>
    <w:rsid w:val="00B27D7D"/>
    <w:rsid w:val="00B36620"/>
    <w:rsid w:val="00B36882"/>
    <w:rsid w:val="00B42F7A"/>
    <w:rsid w:val="00B42F9C"/>
    <w:rsid w:val="00B57A24"/>
    <w:rsid w:val="00B63255"/>
    <w:rsid w:val="00B76596"/>
    <w:rsid w:val="00B81F0A"/>
    <w:rsid w:val="00B8346E"/>
    <w:rsid w:val="00B91D8D"/>
    <w:rsid w:val="00BA2208"/>
    <w:rsid w:val="00BA2AD9"/>
    <w:rsid w:val="00BC513F"/>
    <w:rsid w:val="00BC5AE8"/>
    <w:rsid w:val="00BD0239"/>
    <w:rsid w:val="00BF5CF5"/>
    <w:rsid w:val="00BF7098"/>
    <w:rsid w:val="00C05EF3"/>
    <w:rsid w:val="00C11BA2"/>
    <w:rsid w:val="00C17E93"/>
    <w:rsid w:val="00C32290"/>
    <w:rsid w:val="00C3452A"/>
    <w:rsid w:val="00C37726"/>
    <w:rsid w:val="00C4063B"/>
    <w:rsid w:val="00C538EB"/>
    <w:rsid w:val="00C71875"/>
    <w:rsid w:val="00CC0C27"/>
    <w:rsid w:val="00CE706B"/>
    <w:rsid w:val="00CF3B6F"/>
    <w:rsid w:val="00CF4144"/>
    <w:rsid w:val="00CF67EE"/>
    <w:rsid w:val="00D01115"/>
    <w:rsid w:val="00D32A65"/>
    <w:rsid w:val="00D36331"/>
    <w:rsid w:val="00D418D1"/>
    <w:rsid w:val="00D552EA"/>
    <w:rsid w:val="00D648E8"/>
    <w:rsid w:val="00D65122"/>
    <w:rsid w:val="00D662CE"/>
    <w:rsid w:val="00D667EB"/>
    <w:rsid w:val="00D7493F"/>
    <w:rsid w:val="00D74EBE"/>
    <w:rsid w:val="00D76A6C"/>
    <w:rsid w:val="00D810E0"/>
    <w:rsid w:val="00D97C93"/>
    <w:rsid w:val="00DA1E6A"/>
    <w:rsid w:val="00DB65AA"/>
    <w:rsid w:val="00DB79E6"/>
    <w:rsid w:val="00DC060C"/>
    <w:rsid w:val="00DD0552"/>
    <w:rsid w:val="00DD2B98"/>
    <w:rsid w:val="00E03531"/>
    <w:rsid w:val="00E04630"/>
    <w:rsid w:val="00E07D94"/>
    <w:rsid w:val="00E10250"/>
    <w:rsid w:val="00E129CD"/>
    <w:rsid w:val="00E21ED4"/>
    <w:rsid w:val="00E2216A"/>
    <w:rsid w:val="00E23A52"/>
    <w:rsid w:val="00E24175"/>
    <w:rsid w:val="00E37953"/>
    <w:rsid w:val="00E40364"/>
    <w:rsid w:val="00E4223A"/>
    <w:rsid w:val="00E46192"/>
    <w:rsid w:val="00E529BD"/>
    <w:rsid w:val="00E5662F"/>
    <w:rsid w:val="00E63BC2"/>
    <w:rsid w:val="00E662F6"/>
    <w:rsid w:val="00E70AC0"/>
    <w:rsid w:val="00E77E3E"/>
    <w:rsid w:val="00E80B2E"/>
    <w:rsid w:val="00E84765"/>
    <w:rsid w:val="00E96AD0"/>
    <w:rsid w:val="00EA0086"/>
    <w:rsid w:val="00EA0AD7"/>
    <w:rsid w:val="00EA721D"/>
    <w:rsid w:val="00EA7515"/>
    <w:rsid w:val="00ED0702"/>
    <w:rsid w:val="00ED118E"/>
    <w:rsid w:val="00ED1575"/>
    <w:rsid w:val="00EE2880"/>
    <w:rsid w:val="00EF3BDE"/>
    <w:rsid w:val="00EF40C2"/>
    <w:rsid w:val="00F0024B"/>
    <w:rsid w:val="00F06046"/>
    <w:rsid w:val="00F070E6"/>
    <w:rsid w:val="00F16668"/>
    <w:rsid w:val="00F34D18"/>
    <w:rsid w:val="00F37673"/>
    <w:rsid w:val="00F5319E"/>
    <w:rsid w:val="00F6309A"/>
    <w:rsid w:val="00F6493B"/>
    <w:rsid w:val="00F651DB"/>
    <w:rsid w:val="00F67692"/>
    <w:rsid w:val="00F70D85"/>
    <w:rsid w:val="00F731DE"/>
    <w:rsid w:val="00F8726D"/>
    <w:rsid w:val="00F902E7"/>
    <w:rsid w:val="00F91AAE"/>
    <w:rsid w:val="00FB3268"/>
    <w:rsid w:val="00FB3C5B"/>
    <w:rsid w:val="00FB5B80"/>
    <w:rsid w:val="00FC2EF6"/>
    <w:rsid w:val="00FC632E"/>
    <w:rsid w:val="00FE0D32"/>
    <w:rsid w:val="00FE3F0A"/>
    <w:rsid w:val="00FE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72B93534"/>
  <w15:chartTrackingRefBased/>
  <w15:docId w15:val="{E616F094-A937-46DF-A267-F322F8A6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45E5F"/>
  </w:style>
  <w:style w:type="paragraph" w:styleId="Kop1">
    <w:name w:val="heading 1"/>
    <w:basedOn w:val="Standaard"/>
    <w:link w:val="Kop1Char"/>
    <w:uiPriority w:val="1"/>
    <w:qFormat/>
    <w:rsid w:val="00E529BD"/>
    <w:pPr>
      <w:widowControl w:val="0"/>
      <w:autoSpaceDE w:val="0"/>
      <w:autoSpaceDN w:val="0"/>
      <w:spacing w:before="1"/>
      <w:ind w:left="240"/>
      <w:jc w:val="both"/>
      <w:outlineLvl w:val="0"/>
    </w:pPr>
    <w:rPr>
      <w:rFonts w:ascii="Impact" w:eastAsia="Impact" w:hAnsi="Impact" w:cs="Impact"/>
      <w:sz w:val="40"/>
      <w:szCs w:val="40"/>
    </w:rPr>
  </w:style>
  <w:style w:type="paragraph" w:styleId="Kop2">
    <w:name w:val="heading 2"/>
    <w:basedOn w:val="Standaard"/>
    <w:link w:val="Kop2Char"/>
    <w:uiPriority w:val="1"/>
    <w:qFormat/>
    <w:rsid w:val="00E529BD"/>
    <w:pPr>
      <w:widowControl w:val="0"/>
      <w:autoSpaceDE w:val="0"/>
      <w:autoSpaceDN w:val="0"/>
      <w:ind w:left="240"/>
      <w:jc w:val="both"/>
      <w:outlineLvl w:val="1"/>
    </w:pPr>
    <w:rPr>
      <w:rFonts w:ascii="Impact" w:eastAsia="Impact" w:hAnsi="Impact" w:cs="Impact"/>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36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Voetnoottekst">
    <w:name w:val="footnote text"/>
    <w:basedOn w:val="Standaard"/>
    <w:link w:val="VoetnoottekstChar"/>
    <w:uiPriority w:val="99"/>
    <w:semiHidden/>
    <w:unhideWhenUsed/>
    <w:rsid w:val="00EE2880"/>
  </w:style>
  <w:style w:type="character" w:customStyle="1" w:styleId="VoetnoottekstChar">
    <w:name w:val="Voetnoottekst Char"/>
    <w:basedOn w:val="Standaardalinea-lettertype"/>
    <w:link w:val="Voetnoottekst"/>
    <w:uiPriority w:val="99"/>
    <w:semiHidden/>
    <w:rsid w:val="00EE2880"/>
  </w:style>
  <w:style w:type="character" w:styleId="Voetnootmarkering">
    <w:name w:val="footnote reference"/>
    <w:uiPriority w:val="99"/>
    <w:semiHidden/>
    <w:unhideWhenUsed/>
    <w:rsid w:val="00EE2880"/>
    <w:rPr>
      <w:vertAlign w:val="superscript"/>
    </w:rPr>
  </w:style>
  <w:style w:type="paragraph" w:styleId="Koptekst">
    <w:name w:val="header"/>
    <w:basedOn w:val="Standaard"/>
    <w:link w:val="KoptekstChar"/>
    <w:uiPriority w:val="99"/>
    <w:unhideWhenUsed/>
    <w:rsid w:val="00CF67EE"/>
    <w:pPr>
      <w:tabs>
        <w:tab w:val="center" w:pos="4680"/>
        <w:tab w:val="right" w:pos="9360"/>
      </w:tabs>
    </w:pPr>
  </w:style>
  <w:style w:type="character" w:customStyle="1" w:styleId="KoptekstChar">
    <w:name w:val="Koptekst Char"/>
    <w:basedOn w:val="Standaardalinea-lettertype"/>
    <w:link w:val="Koptekst"/>
    <w:uiPriority w:val="99"/>
    <w:rsid w:val="00CF67EE"/>
  </w:style>
  <w:style w:type="paragraph" w:styleId="Voettekst">
    <w:name w:val="footer"/>
    <w:basedOn w:val="Standaard"/>
    <w:link w:val="VoettekstChar"/>
    <w:uiPriority w:val="99"/>
    <w:unhideWhenUsed/>
    <w:rsid w:val="00CF67EE"/>
    <w:pPr>
      <w:tabs>
        <w:tab w:val="center" w:pos="4680"/>
        <w:tab w:val="right" w:pos="9360"/>
      </w:tabs>
    </w:pPr>
  </w:style>
  <w:style w:type="character" w:customStyle="1" w:styleId="VoettekstChar">
    <w:name w:val="Voettekst Char"/>
    <w:basedOn w:val="Standaardalinea-lettertype"/>
    <w:link w:val="Voettekst"/>
    <w:uiPriority w:val="99"/>
    <w:rsid w:val="00CF67EE"/>
  </w:style>
  <w:style w:type="paragraph" w:styleId="Lijstalinea">
    <w:name w:val="List Paragraph"/>
    <w:basedOn w:val="Standaard"/>
    <w:uiPriority w:val="34"/>
    <w:qFormat/>
    <w:rsid w:val="006131A4"/>
    <w:pPr>
      <w:ind w:left="720"/>
      <w:contextualSpacing/>
    </w:pPr>
  </w:style>
  <w:style w:type="paragraph" w:styleId="Ballontekst">
    <w:name w:val="Balloon Text"/>
    <w:basedOn w:val="Standaard"/>
    <w:link w:val="BallontekstChar"/>
    <w:uiPriority w:val="99"/>
    <w:semiHidden/>
    <w:unhideWhenUsed/>
    <w:rsid w:val="00D0111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01115"/>
    <w:rPr>
      <w:rFonts w:ascii="Segoe UI" w:hAnsi="Segoe UI" w:cs="Segoe UI"/>
      <w:sz w:val="18"/>
      <w:szCs w:val="18"/>
    </w:rPr>
  </w:style>
  <w:style w:type="character" w:customStyle="1" w:styleId="Kop1Char">
    <w:name w:val="Kop 1 Char"/>
    <w:basedOn w:val="Standaardalinea-lettertype"/>
    <w:link w:val="Kop1"/>
    <w:uiPriority w:val="1"/>
    <w:rsid w:val="00E529BD"/>
    <w:rPr>
      <w:rFonts w:ascii="Impact" w:eastAsia="Impact" w:hAnsi="Impact" w:cs="Impact"/>
      <w:sz w:val="40"/>
      <w:szCs w:val="40"/>
    </w:rPr>
  </w:style>
  <w:style w:type="character" w:customStyle="1" w:styleId="Kop2Char">
    <w:name w:val="Kop 2 Char"/>
    <w:basedOn w:val="Standaardalinea-lettertype"/>
    <w:link w:val="Kop2"/>
    <w:uiPriority w:val="1"/>
    <w:rsid w:val="00E529BD"/>
    <w:rPr>
      <w:rFonts w:ascii="Impact" w:eastAsia="Impact" w:hAnsi="Impact" w:cs="Impact"/>
      <w:sz w:val="28"/>
      <w:szCs w:val="28"/>
    </w:rPr>
  </w:style>
  <w:style w:type="paragraph" w:customStyle="1" w:styleId="regulieretekst">
    <w:name w:val="reguliere tekst"/>
    <w:basedOn w:val="Standaard"/>
    <w:link w:val="regulieretekstChar"/>
    <w:qFormat/>
    <w:rsid w:val="00A41380"/>
    <w:pPr>
      <w:autoSpaceDE w:val="0"/>
      <w:autoSpaceDN w:val="0"/>
      <w:adjustRightInd w:val="0"/>
      <w:spacing w:line="240" w:lineRule="atLeast"/>
      <w:jc w:val="both"/>
      <w:textAlignment w:val="center"/>
    </w:pPr>
    <w:rPr>
      <w:rFonts w:ascii="Georgia" w:hAnsi="Georgia" w:cs="Georgia"/>
      <w:color w:val="000000"/>
      <w:sz w:val="22"/>
      <w:szCs w:val="22"/>
      <w:lang w:val="nl-NL" w:eastAsia="nl-NL"/>
    </w:rPr>
  </w:style>
  <w:style w:type="character" w:customStyle="1" w:styleId="regulieretekstChar">
    <w:name w:val="reguliere tekst Char"/>
    <w:link w:val="regulieretekst"/>
    <w:rsid w:val="00A41380"/>
    <w:rPr>
      <w:rFonts w:ascii="Georgia" w:hAnsi="Georgia" w:cs="Georgia"/>
      <w:color w:val="000000"/>
      <w:sz w:val="22"/>
      <w:szCs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171756">
      <w:bodyDiv w:val="1"/>
      <w:marLeft w:val="0"/>
      <w:marRight w:val="0"/>
      <w:marTop w:val="0"/>
      <w:marBottom w:val="0"/>
      <w:divBdr>
        <w:top w:val="none" w:sz="0" w:space="0" w:color="auto"/>
        <w:left w:val="none" w:sz="0" w:space="0" w:color="auto"/>
        <w:bottom w:val="none" w:sz="0" w:space="0" w:color="auto"/>
        <w:right w:val="none" w:sz="0" w:space="0" w:color="auto"/>
      </w:divBdr>
    </w:div>
    <w:div w:id="13051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A38E6-130F-4E70-877F-7C5175AF5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229</Words>
  <Characters>1281</Characters>
  <Application>Microsoft Office Word</Application>
  <DocSecurity>0</DocSecurity>
  <Lines>10</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cp:lastModifiedBy>Fien Sabbe</cp:lastModifiedBy>
  <cp:revision>3</cp:revision>
  <cp:lastPrinted>2021-03-15T20:48:00Z</cp:lastPrinted>
  <dcterms:created xsi:type="dcterms:W3CDTF">2021-07-06T09:53:00Z</dcterms:created>
  <dcterms:modified xsi:type="dcterms:W3CDTF">2021-07-16T09:00:00Z</dcterms:modified>
</cp:coreProperties>
</file>