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0016ED" w14:textId="77777777" w:rsidR="00991687" w:rsidRDefault="00991687">
      <w:pPr>
        <w:rPr>
          <w:rFonts w:ascii="Times New Roman" w:eastAsia="Times New Roman" w:hAnsi="Times New Roman"/>
          <w:sz w:val="24"/>
          <w:lang w:val="nl-BE"/>
        </w:rPr>
      </w:pPr>
    </w:p>
    <w:p w14:paraId="1C9A6210" w14:textId="59849CB7" w:rsidR="00991687" w:rsidRPr="00991687" w:rsidRDefault="00991687" w:rsidP="00991687">
      <w:pPr>
        <w:spacing w:line="360" w:lineRule="auto"/>
        <w:rPr>
          <w:rFonts w:ascii="Georgia" w:eastAsia="Times New Roman" w:hAnsi="Georgia"/>
          <w:b/>
          <w:sz w:val="40"/>
          <w:szCs w:val="40"/>
          <w:u w:val="single"/>
          <w:lang w:val="nl-BE"/>
        </w:rPr>
      </w:pPr>
      <w:r w:rsidRPr="00991687">
        <w:rPr>
          <w:rFonts w:ascii="Georgia" w:eastAsia="Times New Roman" w:hAnsi="Georgia"/>
          <w:b/>
          <w:sz w:val="40"/>
          <w:szCs w:val="40"/>
          <w:u w:val="single"/>
          <w:lang w:val="nl-BE"/>
        </w:rPr>
        <w:t>Oefening 12.1: Mijn familie en verwanten</w:t>
      </w:r>
    </w:p>
    <w:p w14:paraId="3FCF76B7" w14:textId="50F686B3" w:rsidR="00991687" w:rsidRPr="00991687" w:rsidRDefault="00991687">
      <w:pPr>
        <w:rPr>
          <w:rFonts w:ascii="Times New Roman" w:eastAsia="Times New Roman" w:hAnsi="Times New Roman"/>
          <w:sz w:val="24"/>
          <w:lang w:val="nl-BE"/>
        </w:rPr>
      </w:pPr>
      <w:r>
        <w:rPr>
          <w:rFonts w:ascii="Impact" w:eastAsia="Impact" w:hAnsi="Impact"/>
          <w:noProof/>
          <w:sz w:val="40"/>
          <w:lang w:val="nl-BE" w:eastAsia="nl-BE"/>
        </w:rPr>
        <w:drawing>
          <wp:anchor distT="0" distB="0" distL="114300" distR="114300" simplePos="0" relativeHeight="251659264" behindDoc="1" locked="0" layoutInCell="1" allowOverlap="1" wp14:anchorId="61939F3B" wp14:editId="2E85FCC4">
            <wp:simplePos x="0" y="0"/>
            <wp:positionH relativeFrom="margin">
              <wp:align>left</wp:align>
            </wp:positionH>
            <wp:positionV relativeFrom="paragraph">
              <wp:posOffset>365125</wp:posOffset>
            </wp:positionV>
            <wp:extent cx="8529320" cy="3361055"/>
            <wp:effectExtent l="0" t="0" r="5080" b="0"/>
            <wp:wrapTopAndBottom/>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portant-2508605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9320" cy="3361055"/>
                    </a:xfrm>
                    <a:prstGeom prst="rect">
                      <a:avLst/>
                    </a:prstGeom>
                  </pic:spPr>
                </pic:pic>
              </a:graphicData>
            </a:graphic>
            <wp14:sizeRelH relativeFrom="page">
              <wp14:pctWidth>0</wp14:pctWidth>
            </wp14:sizeRelH>
            <wp14:sizeRelV relativeFrom="page">
              <wp14:pctHeight>0</wp14:pctHeight>
            </wp14:sizeRelV>
          </wp:anchor>
        </w:drawing>
      </w:r>
      <w:r w:rsidRPr="00991687">
        <w:rPr>
          <w:rFonts w:ascii="Times New Roman" w:eastAsia="Times New Roman" w:hAnsi="Times New Roman"/>
          <w:sz w:val="24"/>
          <w:lang w:val="nl-BE"/>
        </w:rPr>
        <w:br w:type="page"/>
      </w:r>
    </w:p>
    <w:p w14:paraId="42DADB8B" w14:textId="77777777" w:rsidR="00991687" w:rsidRPr="00991687" w:rsidRDefault="00991687">
      <w:pPr>
        <w:spacing w:line="221" w:lineRule="exact"/>
        <w:rPr>
          <w:rFonts w:ascii="Times New Roman" w:eastAsia="Times New Roman" w:hAnsi="Times New Roman"/>
          <w:sz w:val="24"/>
          <w:lang w:val="nl-BE"/>
        </w:rPr>
      </w:pPr>
    </w:p>
    <w:p w14:paraId="209B6369" w14:textId="77AF5C8E" w:rsidR="00223D84" w:rsidRPr="00980431" w:rsidRDefault="00223D84" w:rsidP="00CF67EE">
      <w:pPr>
        <w:spacing w:line="0" w:lineRule="atLeast"/>
        <w:ind w:left="7200" w:firstLine="720"/>
        <w:jc w:val="center"/>
        <w:rPr>
          <w:rFonts w:ascii="Impact" w:eastAsia="Impact" w:hAnsi="Impact"/>
          <w:sz w:val="40"/>
          <w:lang w:val="nl-BE"/>
        </w:rPr>
      </w:pPr>
    </w:p>
    <w:p w14:paraId="04417802" w14:textId="6D6AB9B3" w:rsidR="00F70D85" w:rsidRPr="00980431" w:rsidRDefault="00F70D85" w:rsidP="00E01D29">
      <w:pPr>
        <w:spacing w:line="0" w:lineRule="atLeast"/>
        <w:rPr>
          <w:rFonts w:ascii="Impact" w:eastAsia="Impact" w:hAnsi="Impact"/>
          <w:b/>
          <w:sz w:val="40"/>
          <w:lang w:val="nl-BE"/>
        </w:rPr>
        <w:sectPr w:rsidR="00F70D85" w:rsidRPr="00980431" w:rsidSect="009A4C1F">
          <w:headerReference w:type="even" r:id="rId9"/>
          <w:headerReference w:type="default" r:id="rId10"/>
          <w:footerReference w:type="even" r:id="rId11"/>
          <w:footerReference w:type="default" r:id="rId12"/>
          <w:headerReference w:type="first" r:id="rId13"/>
          <w:footerReference w:type="first" r:id="rId14"/>
          <w:pgSz w:w="17180" w:h="12247" w:orient="landscape"/>
          <w:pgMar w:top="1440" w:right="1880" w:bottom="1440" w:left="1440" w:header="0" w:footer="0" w:gutter="0"/>
          <w:cols w:space="0" w:equalWidth="0">
            <w:col w:w="14320"/>
          </w:cols>
          <w:docGrid w:linePitch="360"/>
        </w:sectPr>
      </w:pPr>
    </w:p>
    <w:p w14:paraId="09D623C0" w14:textId="6DEFED05" w:rsidR="00F16668" w:rsidRPr="00991687" w:rsidRDefault="00B72F80" w:rsidP="00E01D29">
      <w:pPr>
        <w:pStyle w:val="Kop2"/>
        <w:spacing w:after="240"/>
        <w:ind w:left="0"/>
        <w:rPr>
          <w:rFonts w:ascii="Georgia" w:hAnsi="Georgia"/>
          <w:sz w:val="32"/>
          <w:szCs w:val="32"/>
          <w:lang w:val="nl-BE"/>
        </w:rPr>
      </w:pPr>
      <w:bookmarkStart w:id="1" w:name="page2"/>
      <w:bookmarkStart w:id="2" w:name="page3"/>
      <w:bookmarkStart w:id="3" w:name="page4"/>
      <w:bookmarkStart w:id="4" w:name="page6"/>
      <w:bookmarkEnd w:id="1"/>
      <w:bookmarkEnd w:id="2"/>
      <w:bookmarkEnd w:id="3"/>
      <w:bookmarkEnd w:id="4"/>
      <w:r w:rsidRPr="00991687">
        <w:rPr>
          <w:rFonts w:ascii="Georgia" w:hAnsi="Georgia"/>
          <w:b/>
          <w:sz w:val="32"/>
          <w:szCs w:val="32"/>
          <w:lang w:val="nl-BE"/>
        </w:rPr>
        <w:lastRenderedPageBreak/>
        <w:t>Activit</w:t>
      </w:r>
      <w:r w:rsidR="00980431" w:rsidRPr="00991687">
        <w:rPr>
          <w:rFonts w:ascii="Georgia" w:hAnsi="Georgia"/>
          <w:b/>
          <w:sz w:val="32"/>
          <w:szCs w:val="32"/>
          <w:lang w:val="nl-BE"/>
        </w:rPr>
        <w:t>eit</w:t>
      </w:r>
      <w:r w:rsidR="00F16668" w:rsidRPr="00991687">
        <w:rPr>
          <w:rFonts w:ascii="Georgia" w:hAnsi="Georgia"/>
          <w:b/>
          <w:sz w:val="32"/>
          <w:szCs w:val="32"/>
          <w:lang w:val="nl-BE"/>
        </w:rPr>
        <w:t xml:space="preserve"> 2</w:t>
      </w:r>
      <w:r w:rsidR="00F16668" w:rsidRPr="00991687">
        <w:rPr>
          <w:rFonts w:ascii="Georgia" w:hAnsi="Georgia"/>
          <w:sz w:val="32"/>
          <w:szCs w:val="32"/>
          <w:lang w:val="nl-BE"/>
        </w:rPr>
        <w:t>: W</w:t>
      </w:r>
      <w:r w:rsidR="00980431" w:rsidRPr="00991687">
        <w:rPr>
          <w:rFonts w:ascii="Georgia" w:hAnsi="Georgia"/>
          <w:sz w:val="32"/>
          <w:szCs w:val="32"/>
          <w:lang w:val="nl-BE"/>
        </w:rPr>
        <w:t>ie maakt deel uit van mijn familie?</w:t>
      </w:r>
    </w:p>
    <w:tbl>
      <w:tblPr>
        <w:tblStyle w:val="Tabelraster"/>
        <w:tblpPr w:leftFromText="180" w:rightFromText="180" w:vertAnchor="text" w:horzAnchor="margin" w:tblpY="1532"/>
        <w:tblW w:w="14447" w:type="dxa"/>
        <w:tblLook w:val="04A0" w:firstRow="1" w:lastRow="0" w:firstColumn="1" w:lastColumn="0" w:noHBand="0" w:noVBand="1"/>
      </w:tblPr>
      <w:tblGrid>
        <w:gridCol w:w="4562"/>
        <w:gridCol w:w="9885"/>
      </w:tblGrid>
      <w:tr w:rsidR="00E01D29" w:rsidRPr="00991687" w14:paraId="490061C2" w14:textId="77777777" w:rsidTr="00F87E80">
        <w:trPr>
          <w:trHeight w:val="815"/>
        </w:trPr>
        <w:tc>
          <w:tcPr>
            <w:tcW w:w="4562" w:type="dxa"/>
          </w:tcPr>
          <w:p w14:paraId="77263D1C" w14:textId="77777777" w:rsidR="00E01D29" w:rsidRPr="00980431" w:rsidRDefault="00E01D29" w:rsidP="00E01D29">
            <w:pPr>
              <w:spacing w:line="276" w:lineRule="auto"/>
              <w:jc w:val="both"/>
              <w:rPr>
                <w:rFonts w:ascii="Georgia" w:eastAsia="Georgia" w:hAnsi="Georgia"/>
                <w:sz w:val="28"/>
                <w:szCs w:val="28"/>
                <w:lang w:val="nl-BE"/>
              </w:rPr>
            </w:pPr>
          </w:p>
        </w:tc>
        <w:tc>
          <w:tcPr>
            <w:tcW w:w="9885" w:type="dxa"/>
          </w:tcPr>
          <w:p w14:paraId="11035C80" w14:textId="77777777" w:rsidR="00E01D29" w:rsidRPr="00980431" w:rsidRDefault="00E01D29" w:rsidP="00E01D29">
            <w:pPr>
              <w:spacing w:line="276" w:lineRule="auto"/>
              <w:jc w:val="both"/>
              <w:rPr>
                <w:rFonts w:ascii="Georgia" w:eastAsia="Georgia" w:hAnsi="Georgia"/>
                <w:sz w:val="28"/>
                <w:szCs w:val="28"/>
                <w:lang w:val="nl-BE"/>
              </w:rPr>
            </w:pPr>
          </w:p>
        </w:tc>
      </w:tr>
      <w:tr w:rsidR="00E01D29" w:rsidRPr="00991687" w14:paraId="63DAC703" w14:textId="77777777" w:rsidTr="00F87E80">
        <w:trPr>
          <w:trHeight w:val="815"/>
        </w:trPr>
        <w:tc>
          <w:tcPr>
            <w:tcW w:w="4562" w:type="dxa"/>
          </w:tcPr>
          <w:p w14:paraId="2EB31F5A" w14:textId="77777777" w:rsidR="00E01D29" w:rsidRPr="00980431" w:rsidRDefault="00E01D29" w:rsidP="00E01D29">
            <w:pPr>
              <w:spacing w:line="276" w:lineRule="auto"/>
              <w:jc w:val="both"/>
              <w:rPr>
                <w:rFonts w:ascii="Georgia" w:eastAsia="Georgia" w:hAnsi="Georgia"/>
                <w:sz w:val="28"/>
                <w:szCs w:val="28"/>
                <w:lang w:val="nl-BE"/>
              </w:rPr>
            </w:pPr>
          </w:p>
        </w:tc>
        <w:tc>
          <w:tcPr>
            <w:tcW w:w="9885" w:type="dxa"/>
          </w:tcPr>
          <w:p w14:paraId="28C68B4D" w14:textId="77777777" w:rsidR="00E01D29" w:rsidRPr="00980431" w:rsidRDefault="00E01D29" w:rsidP="00E01D29">
            <w:pPr>
              <w:spacing w:line="276" w:lineRule="auto"/>
              <w:jc w:val="both"/>
              <w:rPr>
                <w:rFonts w:ascii="Georgia" w:eastAsia="Georgia" w:hAnsi="Georgia"/>
                <w:sz w:val="28"/>
                <w:szCs w:val="28"/>
                <w:lang w:val="nl-BE"/>
              </w:rPr>
            </w:pPr>
          </w:p>
        </w:tc>
      </w:tr>
      <w:tr w:rsidR="00E01D29" w:rsidRPr="00991687" w14:paraId="347DEE70" w14:textId="77777777" w:rsidTr="00F87E80">
        <w:trPr>
          <w:trHeight w:val="815"/>
        </w:trPr>
        <w:tc>
          <w:tcPr>
            <w:tcW w:w="4562" w:type="dxa"/>
          </w:tcPr>
          <w:p w14:paraId="5B11A737" w14:textId="77777777" w:rsidR="00E01D29" w:rsidRPr="00980431" w:rsidRDefault="00E01D29" w:rsidP="00E01D29">
            <w:pPr>
              <w:spacing w:line="276" w:lineRule="auto"/>
              <w:jc w:val="both"/>
              <w:rPr>
                <w:rFonts w:ascii="Georgia" w:eastAsia="Georgia" w:hAnsi="Georgia"/>
                <w:sz w:val="28"/>
                <w:szCs w:val="28"/>
                <w:lang w:val="nl-BE"/>
              </w:rPr>
            </w:pPr>
          </w:p>
        </w:tc>
        <w:tc>
          <w:tcPr>
            <w:tcW w:w="9885" w:type="dxa"/>
          </w:tcPr>
          <w:p w14:paraId="4F48BCC0" w14:textId="77777777" w:rsidR="00E01D29" w:rsidRPr="00980431" w:rsidRDefault="00E01D29" w:rsidP="00E01D29">
            <w:pPr>
              <w:spacing w:line="276" w:lineRule="auto"/>
              <w:jc w:val="both"/>
              <w:rPr>
                <w:rFonts w:ascii="Georgia" w:eastAsia="Georgia" w:hAnsi="Georgia"/>
                <w:sz w:val="28"/>
                <w:szCs w:val="28"/>
                <w:lang w:val="nl-BE"/>
              </w:rPr>
            </w:pPr>
          </w:p>
        </w:tc>
      </w:tr>
      <w:tr w:rsidR="00E01D29" w:rsidRPr="00991687" w14:paraId="7B79B540" w14:textId="77777777" w:rsidTr="00F87E80">
        <w:trPr>
          <w:trHeight w:val="815"/>
        </w:trPr>
        <w:tc>
          <w:tcPr>
            <w:tcW w:w="4562" w:type="dxa"/>
          </w:tcPr>
          <w:p w14:paraId="5E310C9D" w14:textId="77777777" w:rsidR="00E01D29" w:rsidRPr="00980431" w:rsidRDefault="00E01D29" w:rsidP="00E01D29">
            <w:pPr>
              <w:spacing w:line="276" w:lineRule="auto"/>
              <w:jc w:val="both"/>
              <w:rPr>
                <w:rFonts w:ascii="Georgia" w:eastAsia="Georgia" w:hAnsi="Georgia"/>
                <w:sz w:val="28"/>
                <w:szCs w:val="28"/>
                <w:lang w:val="nl-BE"/>
              </w:rPr>
            </w:pPr>
          </w:p>
        </w:tc>
        <w:tc>
          <w:tcPr>
            <w:tcW w:w="9885" w:type="dxa"/>
          </w:tcPr>
          <w:p w14:paraId="1ABDB948" w14:textId="77777777" w:rsidR="00E01D29" w:rsidRPr="00980431" w:rsidRDefault="00E01D29" w:rsidP="00E01D29">
            <w:pPr>
              <w:spacing w:line="276" w:lineRule="auto"/>
              <w:jc w:val="both"/>
              <w:rPr>
                <w:rFonts w:ascii="Georgia" w:eastAsia="Georgia" w:hAnsi="Georgia"/>
                <w:sz w:val="28"/>
                <w:szCs w:val="28"/>
                <w:lang w:val="nl-BE"/>
              </w:rPr>
            </w:pPr>
          </w:p>
        </w:tc>
      </w:tr>
      <w:tr w:rsidR="00E01D29" w:rsidRPr="00991687" w14:paraId="1A141FBC" w14:textId="77777777" w:rsidTr="00F87E80">
        <w:trPr>
          <w:trHeight w:val="815"/>
        </w:trPr>
        <w:tc>
          <w:tcPr>
            <w:tcW w:w="4562" w:type="dxa"/>
          </w:tcPr>
          <w:p w14:paraId="072B5E00" w14:textId="77777777" w:rsidR="00E01D29" w:rsidRPr="00980431" w:rsidRDefault="00E01D29" w:rsidP="00E01D29">
            <w:pPr>
              <w:spacing w:line="276" w:lineRule="auto"/>
              <w:jc w:val="both"/>
              <w:rPr>
                <w:rFonts w:ascii="Georgia" w:eastAsia="Georgia" w:hAnsi="Georgia"/>
                <w:sz w:val="28"/>
                <w:szCs w:val="28"/>
                <w:lang w:val="nl-BE"/>
              </w:rPr>
            </w:pPr>
          </w:p>
        </w:tc>
        <w:tc>
          <w:tcPr>
            <w:tcW w:w="9885" w:type="dxa"/>
          </w:tcPr>
          <w:p w14:paraId="25C1E252" w14:textId="77777777" w:rsidR="00E01D29" w:rsidRPr="00980431" w:rsidRDefault="00E01D29" w:rsidP="00E01D29">
            <w:pPr>
              <w:spacing w:line="276" w:lineRule="auto"/>
              <w:jc w:val="both"/>
              <w:rPr>
                <w:rFonts w:ascii="Georgia" w:eastAsia="Georgia" w:hAnsi="Georgia"/>
                <w:sz w:val="28"/>
                <w:szCs w:val="28"/>
                <w:lang w:val="nl-BE"/>
              </w:rPr>
            </w:pPr>
          </w:p>
        </w:tc>
      </w:tr>
      <w:tr w:rsidR="00E01D29" w:rsidRPr="00991687" w14:paraId="5C7A36D7" w14:textId="77777777" w:rsidTr="00F87E80">
        <w:trPr>
          <w:trHeight w:val="815"/>
        </w:trPr>
        <w:tc>
          <w:tcPr>
            <w:tcW w:w="4562" w:type="dxa"/>
          </w:tcPr>
          <w:p w14:paraId="11122EC4" w14:textId="77777777" w:rsidR="00E01D29" w:rsidRPr="00980431" w:rsidRDefault="00E01D29" w:rsidP="00E01D29">
            <w:pPr>
              <w:spacing w:line="276" w:lineRule="auto"/>
              <w:jc w:val="both"/>
              <w:rPr>
                <w:rFonts w:ascii="Georgia" w:eastAsia="Georgia" w:hAnsi="Georgia"/>
                <w:sz w:val="28"/>
                <w:szCs w:val="28"/>
                <w:lang w:val="nl-BE"/>
              </w:rPr>
            </w:pPr>
          </w:p>
        </w:tc>
        <w:tc>
          <w:tcPr>
            <w:tcW w:w="9885" w:type="dxa"/>
          </w:tcPr>
          <w:p w14:paraId="0198C2EA" w14:textId="77777777" w:rsidR="00E01D29" w:rsidRPr="00980431" w:rsidRDefault="00E01D29" w:rsidP="00E01D29">
            <w:pPr>
              <w:spacing w:line="276" w:lineRule="auto"/>
              <w:jc w:val="both"/>
              <w:rPr>
                <w:rFonts w:ascii="Georgia" w:eastAsia="Georgia" w:hAnsi="Georgia"/>
                <w:sz w:val="28"/>
                <w:szCs w:val="28"/>
                <w:lang w:val="nl-BE"/>
              </w:rPr>
            </w:pPr>
          </w:p>
        </w:tc>
      </w:tr>
      <w:tr w:rsidR="00E01D29" w:rsidRPr="00991687" w14:paraId="26E52B8E" w14:textId="77777777" w:rsidTr="00F87E80">
        <w:trPr>
          <w:trHeight w:val="815"/>
        </w:trPr>
        <w:tc>
          <w:tcPr>
            <w:tcW w:w="4562" w:type="dxa"/>
          </w:tcPr>
          <w:p w14:paraId="5796B9E9" w14:textId="77777777" w:rsidR="00E01D29" w:rsidRPr="00980431" w:rsidRDefault="00E01D29" w:rsidP="00E01D29">
            <w:pPr>
              <w:spacing w:line="276" w:lineRule="auto"/>
              <w:jc w:val="both"/>
              <w:rPr>
                <w:rFonts w:ascii="Georgia" w:eastAsia="Georgia" w:hAnsi="Georgia"/>
                <w:sz w:val="28"/>
                <w:szCs w:val="28"/>
                <w:lang w:val="nl-BE"/>
              </w:rPr>
            </w:pPr>
          </w:p>
        </w:tc>
        <w:tc>
          <w:tcPr>
            <w:tcW w:w="9885" w:type="dxa"/>
          </w:tcPr>
          <w:p w14:paraId="4C6702D9" w14:textId="77777777" w:rsidR="00E01D29" w:rsidRPr="00980431" w:rsidRDefault="00E01D29" w:rsidP="00E01D29">
            <w:pPr>
              <w:spacing w:line="276" w:lineRule="auto"/>
              <w:jc w:val="both"/>
              <w:rPr>
                <w:rFonts w:ascii="Georgia" w:eastAsia="Georgia" w:hAnsi="Georgia"/>
                <w:sz w:val="28"/>
                <w:szCs w:val="28"/>
                <w:lang w:val="nl-BE"/>
              </w:rPr>
            </w:pPr>
          </w:p>
        </w:tc>
      </w:tr>
    </w:tbl>
    <w:p w14:paraId="3A2A7AC5" w14:textId="3EDB3090" w:rsidR="00980431" w:rsidRPr="00980431" w:rsidRDefault="00980431" w:rsidP="00682975">
      <w:pPr>
        <w:spacing w:line="276" w:lineRule="auto"/>
        <w:rPr>
          <w:rFonts w:ascii="Georgia" w:hAnsi="Georgia"/>
          <w:sz w:val="22"/>
          <w:szCs w:val="22"/>
          <w:lang w:val="nl-BE"/>
        </w:rPr>
      </w:pPr>
      <w:r>
        <w:rPr>
          <w:rFonts w:ascii="Georgia" w:hAnsi="Georgia"/>
          <w:sz w:val="22"/>
          <w:szCs w:val="22"/>
          <w:lang w:val="nl-BE"/>
        </w:rPr>
        <w:t xml:space="preserve">Er wordt aan de </w:t>
      </w:r>
      <w:r w:rsidRPr="00980431">
        <w:rPr>
          <w:rFonts w:ascii="Georgia" w:hAnsi="Georgia"/>
          <w:sz w:val="22"/>
          <w:szCs w:val="22"/>
          <w:lang w:val="nl-BE"/>
        </w:rPr>
        <w:t xml:space="preserve">ouder wordende persoon met een verstandelijke beperking </w:t>
      </w:r>
      <w:r>
        <w:rPr>
          <w:rFonts w:ascii="Georgia" w:hAnsi="Georgia"/>
          <w:sz w:val="22"/>
          <w:szCs w:val="22"/>
          <w:lang w:val="nl-BE"/>
        </w:rPr>
        <w:t>gevraagd om zijn familie voor te stellen en om uit te leggen wat zijn relatie tot elk van deze personen is. Hij moet hun namen opschrijven op en een beetje meer vertellen over elk van hen – wat is zijn relatie met elk van deze personen, hoe ze elkaar steunen.</w:t>
      </w:r>
    </w:p>
    <w:p w14:paraId="4F2F49A9" w14:textId="77777777" w:rsidR="00980431" w:rsidRPr="00980431" w:rsidRDefault="00980431" w:rsidP="00682975">
      <w:pPr>
        <w:spacing w:line="276" w:lineRule="auto"/>
        <w:rPr>
          <w:rFonts w:ascii="Georgia" w:hAnsi="Georgia"/>
          <w:sz w:val="22"/>
          <w:szCs w:val="22"/>
          <w:lang w:val="nl-BE"/>
        </w:rPr>
      </w:pPr>
    </w:p>
    <w:p w14:paraId="40C4AF91" w14:textId="79E2EA36" w:rsidR="001F6646" w:rsidRPr="00991687" w:rsidRDefault="001F6646" w:rsidP="00682975">
      <w:pPr>
        <w:spacing w:line="276" w:lineRule="auto"/>
        <w:rPr>
          <w:rFonts w:ascii="Georgia" w:eastAsia="Georgia" w:hAnsi="Georgia"/>
          <w:sz w:val="22"/>
          <w:szCs w:val="22"/>
          <w:lang w:val="nl-BE"/>
        </w:rPr>
      </w:pPr>
    </w:p>
    <w:sectPr w:rsidR="001F6646" w:rsidRPr="00991687" w:rsidSect="00E01D29">
      <w:type w:val="continuous"/>
      <w:pgSz w:w="17180" w:h="12247" w:orient="landscape"/>
      <w:pgMar w:top="1440" w:right="1419" w:bottom="990" w:left="1440" w:header="0" w:footer="0" w:gutter="0"/>
      <w:cols w:num="2" w:space="1" w:equalWidth="0">
        <w:col w:w="7000" w:space="580"/>
        <w:col w:w="67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654B2" w14:textId="77777777" w:rsidR="00A6546D" w:rsidRDefault="00A6546D" w:rsidP="00EE2880">
      <w:r>
        <w:separator/>
      </w:r>
    </w:p>
  </w:endnote>
  <w:endnote w:type="continuationSeparator" w:id="0">
    <w:p w14:paraId="1DC943F0" w14:textId="77777777" w:rsidR="00A6546D" w:rsidRDefault="00A6546D" w:rsidP="00EE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948A" w14:textId="77777777" w:rsidR="00991687" w:rsidRDefault="0099168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01103"/>
      <w:docPartObj>
        <w:docPartGallery w:val="Page Numbers (Bottom of Page)"/>
        <w:docPartUnique/>
      </w:docPartObj>
    </w:sdtPr>
    <w:sdtContent>
      <w:bookmarkStart w:id="0" w:name="_GoBack" w:displacedByCustomXml="prev"/>
      <w:bookmarkEnd w:id="0" w:displacedByCustomXml="prev"/>
      <w:p w14:paraId="6B451360" w14:textId="2082048A" w:rsidR="00991687" w:rsidRDefault="00991687">
        <w:pPr>
          <w:pStyle w:val="Voettekst"/>
        </w:pPr>
        <w:r>
          <w:rPr>
            <w:noProof/>
            <w:lang w:val="nl-BE" w:eastAsia="nl-BE"/>
          </w:rPr>
          <mc:AlternateContent>
            <mc:Choice Requires="wps">
              <w:drawing>
                <wp:anchor distT="0" distB="0" distL="114300" distR="114300" simplePos="0" relativeHeight="251667456" behindDoc="0" locked="0" layoutInCell="1" allowOverlap="1" wp14:anchorId="498B0557" wp14:editId="4479E6AC">
                  <wp:simplePos x="0" y="0"/>
                  <wp:positionH relativeFrom="page">
                    <wp:align>right</wp:align>
                  </wp:positionH>
                  <wp:positionV relativeFrom="page">
                    <wp:align>bottom</wp:align>
                  </wp:positionV>
                  <wp:extent cx="2125980" cy="2054860"/>
                  <wp:effectExtent l="7620" t="0" r="0" b="2540"/>
                  <wp:wrapNone/>
                  <wp:docPr id="1" name="Gelijkbenige drie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8ACF3" w14:textId="02C9F0CB" w:rsidR="00991687" w:rsidRDefault="00991687">
                              <w:pPr>
                                <w:jc w:val="center"/>
                                <w:rPr>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991687">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B05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6" type="#_x0000_t5" style="position:absolute;margin-left:116.2pt;margin-top:0;width:167.4pt;height:161.8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" adj="21600" fillcolor="#d2eaf1" stroked="f">
                  <v:textbox>
                    <w:txbxContent>
                      <w:p w14:paraId="7558ACF3" w14:textId="02C9F0CB" w:rsidR="00991687" w:rsidRDefault="00991687">
                        <w:pPr>
                          <w:jc w:val="center"/>
                          <w:rPr>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991687">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08A5" w14:textId="77777777" w:rsidR="00991687" w:rsidRDefault="009916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DD06" w14:textId="77777777" w:rsidR="00A6546D" w:rsidRDefault="00A6546D" w:rsidP="00EE2880">
      <w:r>
        <w:separator/>
      </w:r>
    </w:p>
  </w:footnote>
  <w:footnote w:type="continuationSeparator" w:id="0">
    <w:p w14:paraId="1CA5128E" w14:textId="77777777" w:rsidR="00A6546D" w:rsidRDefault="00A6546D" w:rsidP="00EE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8F1B4" w14:textId="77777777" w:rsidR="00991687" w:rsidRDefault="009916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E8A8" w14:textId="769DCC2D" w:rsidR="00D04048" w:rsidRDefault="00D04048">
    <w:pPr>
      <w:pStyle w:val="Koptekst"/>
    </w:pPr>
  </w:p>
  <w:p w14:paraId="1C356833" w14:textId="03F67F06" w:rsidR="00D04048" w:rsidRDefault="00D04048">
    <w:pPr>
      <w:pStyle w:val="Koptekst"/>
    </w:pPr>
  </w:p>
  <w:p w14:paraId="47EB270C" w14:textId="6CED6AE3" w:rsidR="00D04048" w:rsidRDefault="00991687">
    <w:pPr>
      <w:pStyle w:val="Koptekst"/>
    </w:pPr>
    <w:r>
      <w:rPr>
        <w:rFonts w:ascii="Times New Roman" w:eastAsia="Times New Roman" w:hAnsi="Times New Roman"/>
        <w:noProof/>
        <w:lang w:val="nl-BE" w:eastAsia="nl-BE"/>
      </w:rPr>
      <w:drawing>
        <wp:anchor distT="0" distB="0" distL="114300" distR="114300" simplePos="0" relativeHeight="251665408" behindDoc="1" locked="0" layoutInCell="1" allowOverlap="1" wp14:anchorId="706EC7BC" wp14:editId="0FE45EE8">
          <wp:simplePos x="0" y="0"/>
          <wp:positionH relativeFrom="page">
            <wp:posOffset>8801100</wp:posOffset>
          </wp:positionH>
          <wp:positionV relativeFrom="page">
            <wp:posOffset>379095</wp:posOffset>
          </wp:positionV>
          <wp:extent cx="1057275" cy="489585"/>
          <wp:effectExtent l="0" t="0" r="0" b="0"/>
          <wp:wrapNone/>
          <wp:docPr id="1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489585"/>
                  </a:xfrm>
                  <a:prstGeom prst="rect">
                    <a:avLst/>
                  </a:prstGeom>
                  <a:noFill/>
                </pic:spPr>
              </pic:pic>
            </a:graphicData>
          </a:graphic>
          <wp14:sizeRelH relativeFrom="page">
            <wp14:pctWidth>0</wp14:pctWidth>
          </wp14:sizeRelH>
          <wp14:sizeRelV relativeFrom="page">
            <wp14:pctHeight>0</wp14:pctHeight>
          </wp14:sizeRelV>
        </wp:anchor>
      </w:drawing>
    </w:r>
  </w:p>
  <w:p w14:paraId="2345CBE1" w14:textId="268239BA" w:rsidR="00D04048" w:rsidRDefault="00991687">
    <w:pPr>
      <w:pStyle w:val="Koptekst"/>
    </w:pPr>
    <w:r>
      <w:rPr>
        <w:rFonts w:ascii="Times New Roman" w:eastAsia="Times New Roman" w:hAnsi="Times New Roman"/>
        <w:noProof/>
        <w:lang w:val="nl-BE" w:eastAsia="nl-BE"/>
      </w:rPr>
      <w:drawing>
        <wp:anchor distT="0" distB="0" distL="114300" distR="114300" simplePos="0" relativeHeight="251659264" behindDoc="1" locked="0" layoutInCell="1" allowOverlap="1" wp14:anchorId="17DB23D1" wp14:editId="1E9249AE">
          <wp:simplePos x="0" y="0"/>
          <wp:positionH relativeFrom="page">
            <wp:posOffset>1209675</wp:posOffset>
          </wp:positionH>
          <wp:positionV relativeFrom="page">
            <wp:posOffset>473075</wp:posOffset>
          </wp:positionV>
          <wp:extent cx="1513840" cy="327025"/>
          <wp:effectExtent l="0" t="0" r="0" b="0"/>
          <wp:wrapNone/>
          <wp:docPr id="1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3840" cy="327025"/>
                  </a:xfrm>
                  <a:prstGeom prst="rect">
                    <a:avLst/>
                  </a:prstGeom>
                  <a:noFill/>
                </pic:spPr>
              </pic:pic>
            </a:graphicData>
          </a:graphic>
          <wp14:sizeRelH relativeFrom="page">
            <wp14:pctWidth>0</wp14:pctWidth>
          </wp14:sizeRelH>
          <wp14:sizeRelV relativeFrom="page">
            <wp14:pctHeight>0</wp14:pctHeight>
          </wp14:sizeRelV>
        </wp:anchor>
      </w:drawing>
    </w:r>
  </w:p>
  <w:p w14:paraId="47AB4C62" w14:textId="348888AA" w:rsidR="00D04048" w:rsidRDefault="00D04048">
    <w:pPr>
      <w:pStyle w:val="Koptekst"/>
    </w:pPr>
  </w:p>
  <w:p w14:paraId="119E16AF" w14:textId="3551070D" w:rsidR="00D04048" w:rsidRDefault="00D04048">
    <w:pPr>
      <w:pStyle w:val="Koptekst"/>
    </w:pPr>
  </w:p>
  <w:p w14:paraId="78D8EB32" w14:textId="77777777" w:rsidR="00D04048" w:rsidRDefault="00D0404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58E8" w14:textId="77777777" w:rsidR="00991687" w:rsidRDefault="009916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5F007C"/>
    <w:lvl w:ilvl="0" w:tplc="430EF4E6">
      <w:start w:val="1"/>
      <w:numFmt w:val="bullet"/>
      <w:lvlText w:val="•"/>
      <w:lvlJc w:val="left"/>
    </w:lvl>
    <w:lvl w:ilvl="1" w:tplc="DCD0D06E">
      <w:start w:val="1"/>
      <w:numFmt w:val="bullet"/>
      <w:lvlText w:val=""/>
      <w:lvlJc w:val="left"/>
    </w:lvl>
    <w:lvl w:ilvl="2" w:tplc="8E3AEBA6">
      <w:start w:val="1"/>
      <w:numFmt w:val="bullet"/>
      <w:lvlText w:val=""/>
      <w:lvlJc w:val="left"/>
    </w:lvl>
    <w:lvl w:ilvl="3" w:tplc="CD90C634">
      <w:start w:val="1"/>
      <w:numFmt w:val="bullet"/>
      <w:lvlText w:val=""/>
      <w:lvlJc w:val="left"/>
    </w:lvl>
    <w:lvl w:ilvl="4" w:tplc="3EC215FE">
      <w:start w:val="1"/>
      <w:numFmt w:val="bullet"/>
      <w:lvlText w:val=""/>
      <w:lvlJc w:val="left"/>
    </w:lvl>
    <w:lvl w:ilvl="5" w:tplc="F82EB246">
      <w:start w:val="1"/>
      <w:numFmt w:val="bullet"/>
      <w:lvlText w:val=""/>
      <w:lvlJc w:val="left"/>
    </w:lvl>
    <w:lvl w:ilvl="6" w:tplc="D0F49C04">
      <w:start w:val="1"/>
      <w:numFmt w:val="bullet"/>
      <w:lvlText w:val=""/>
      <w:lvlJc w:val="left"/>
    </w:lvl>
    <w:lvl w:ilvl="7" w:tplc="D7940670">
      <w:start w:val="1"/>
      <w:numFmt w:val="bullet"/>
      <w:lvlText w:val=""/>
      <w:lvlJc w:val="left"/>
    </w:lvl>
    <w:lvl w:ilvl="8" w:tplc="6B4016AE">
      <w:start w:val="1"/>
      <w:numFmt w:val="bullet"/>
      <w:lvlText w:val=""/>
      <w:lvlJc w:val="left"/>
    </w:lvl>
  </w:abstractNum>
  <w:abstractNum w:abstractNumId="1" w15:restartNumberingAfterBreak="0">
    <w:nsid w:val="00000002"/>
    <w:multiLevelType w:val="hybridMultilevel"/>
    <w:tmpl w:val="5BD062C2"/>
    <w:lvl w:ilvl="0" w:tplc="D7603272">
      <w:start w:val="4"/>
      <w:numFmt w:val="decimal"/>
      <w:lvlText w:val="%1."/>
      <w:lvlJc w:val="left"/>
    </w:lvl>
    <w:lvl w:ilvl="1" w:tplc="91AC0EAA">
      <w:start w:val="1"/>
      <w:numFmt w:val="bullet"/>
      <w:lvlText w:val=""/>
      <w:lvlJc w:val="left"/>
    </w:lvl>
    <w:lvl w:ilvl="2" w:tplc="CDACDFCE">
      <w:start w:val="1"/>
      <w:numFmt w:val="bullet"/>
      <w:lvlText w:val=""/>
      <w:lvlJc w:val="left"/>
    </w:lvl>
    <w:lvl w:ilvl="3" w:tplc="7626EB32">
      <w:start w:val="1"/>
      <w:numFmt w:val="bullet"/>
      <w:lvlText w:val=""/>
      <w:lvlJc w:val="left"/>
    </w:lvl>
    <w:lvl w:ilvl="4" w:tplc="99442F6A">
      <w:start w:val="1"/>
      <w:numFmt w:val="bullet"/>
      <w:lvlText w:val=""/>
      <w:lvlJc w:val="left"/>
    </w:lvl>
    <w:lvl w:ilvl="5" w:tplc="7C8ECC2E">
      <w:start w:val="1"/>
      <w:numFmt w:val="bullet"/>
      <w:lvlText w:val=""/>
      <w:lvlJc w:val="left"/>
    </w:lvl>
    <w:lvl w:ilvl="6" w:tplc="B992BD4E">
      <w:start w:val="1"/>
      <w:numFmt w:val="bullet"/>
      <w:lvlText w:val=""/>
      <w:lvlJc w:val="left"/>
    </w:lvl>
    <w:lvl w:ilvl="7" w:tplc="FF529A16">
      <w:start w:val="1"/>
      <w:numFmt w:val="bullet"/>
      <w:lvlText w:val=""/>
      <w:lvlJc w:val="left"/>
    </w:lvl>
    <w:lvl w:ilvl="8" w:tplc="C6C05C66">
      <w:start w:val="1"/>
      <w:numFmt w:val="bullet"/>
      <w:lvlText w:val=""/>
      <w:lvlJc w:val="left"/>
    </w:lvl>
  </w:abstractNum>
  <w:abstractNum w:abstractNumId="2" w15:restartNumberingAfterBreak="0">
    <w:nsid w:val="00000003"/>
    <w:multiLevelType w:val="hybridMultilevel"/>
    <w:tmpl w:val="12200854"/>
    <w:lvl w:ilvl="0" w:tplc="192E7418">
      <w:start w:val="1"/>
      <w:numFmt w:val="decimal"/>
      <w:lvlText w:val="%1."/>
      <w:lvlJc w:val="left"/>
    </w:lvl>
    <w:lvl w:ilvl="1" w:tplc="433A62FE">
      <w:start w:val="1"/>
      <w:numFmt w:val="bullet"/>
      <w:lvlText w:val=""/>
      <w:lvlJc w:val="left"/>
    </w:lvl>
    <w:lvl w:ilvl="2" w:tplc="20E07496">
      <w:start w:val="1"/>
      <w:numFmt w:val="bullet"/>
      <w:lvlText w:val=""/>
      <w:lvlJc w:val="left"/>
    </w:lvl>
    <w:lvl w:ilvl="3" w:tplc="3488AA44">
      <w:start w:val="1"/>
      <w:numFmt w:val="bullet"/>
      <w:lvlText w:val=""/>
      <w:lvlJc w:val="left"/>
    </w:lvl>
    <w:lvl w:ilvl="4" w:tplc="69208378">
      <w:start w:val="1"/>
      <w:numFmt w:val="bullet"/>
      <w:lvlText w:val=""/>
      <w:lvlJc w:val="left"/>
    </w:lvl>
    <w:lvl w:ilvl="5" w:tplc="FB1A9C22">
      <w:start w:val="1"/>
      <w:numFmt w:val="bullet"/>
      <w:lvlText w:val=""/>
      <w:lvlJc w:val="left"/>
    </w:lvl>
    <w:lvl w:ilvl="6" w:tplc="2CC26DD4">
      <w:start w:val="1"/>
      <w:numFmt w:val="bullet"/>
      <w:lvlText w:val=""/>
      <w:lvlJc w:val="left"/>
    </w:lvl>
    <w:lvl w:ilvl="7" w:tplc="BA8C3F16">
      <w:start w:val="1"/>
      <w:numFmt w:val="bullet"/>
      <w:lvlText w:val=""/>
      <w:lvlJc w:val="left"/>
    </w:lvl>
    <w:lvl w:ilvl="8" w:tplc="AA1A42F4">
      <w:start w:val="1"/>
      <w:numFmt w:val="bullet"/>
      <w:lvlText w:val=""/>
      <w:lvlJc w:val="left"/>
    </w:lvl>
  </w:abstractNum>
  <w:abstractNum w:abstractNumId="3" w15:restartNumberingAfterBreak="0">
    <w:nsid w:val="00000004"/>
    <w:multiLevelType w:val="hybridMultilevel"/>
    <w:tmpl w:val="4DB127F8"/>
    <w:lvl w:ilvl="0" w:tplc="3BA6DE32">
      <w:start w:val="1"/>
      <w:numFmt w:val="upperLetter"/>
      <w:lvlText w:val="%1"/>
      <w:lvlJc w:val="left"/>
    </w:lvl>
    <w:lvl w:ilvl="1" w:tplc="C6A66CF6">
      <w:start w:val="1"/>
      <w:numFmt w:val="bullet"/>
      <w:lvlText w:val=""/>
      <w:lvlJc w:val="left"/>
    </w:lvl>
    <w:lvl w:ilvl="2" w:tplc="8B280240">
      <w:start w:val="1"/>
      <w:numFmt w:val="bullet"/>
      <w:lvlText w:val=""/>
      <w:lvlJc w:val="left"/>
    </w:lvl>
    <w:lvl w:ilvl="3" w:tplc="B6881DE2">
      <w:start w:val="1"/>
      <w:numFmt w:val="bullet"/>
      <w:lvlText w:val=""/>
      <w:lvlJc w:val="left"/>
    </w:lvl>
    <w:lvl w:ilvl="4" w:tplc="F1E6BD72">
      <w:start w:val="1"/>
      <w:numFmt w:val="bullet"/>
      <w:lvlText w:val=""/>
      <w:lvlJc w:val="left"/>
    </w:lvl>
    <w:lvl w:ilvl="5" w:tplc="39FA8B2A">
      <w:start w:val="1"/>
      <w:numFmt w:val="bullet"/>
      <w:lvlText w:val=""/>
      <w:lvlJc w:val="left"/>
    </w:lvl>
    <w:lvl w:ilvl="6" w:tplc="68BEB920">
      <w:start w:val="1"/>
      <w:numFmt w:val="bullet"/>
      <w:lvlText w:val=""/>
      <w:lvlJc w:val="left"/>
    </w:lvl>
    <w:lvl w:ilvl="7" w:tplc="9EA6C4A4">
      <w:start w:val="1"/>
      <w:numFmt w:val="bullet"/>
      <w:lvlText w:val=""/>
      <w:lvlJc w:val="left"/>
    </w:lvl>
    <w:lvl w:ilvl="8" w:tplc="3AEA70B6">
      <w:start w:val="1"/>
      <w:numFmt w:val="bullet"/>
      <w:lvlText w:val=""/>
      <w:lvlJc w:val="left"/>
    </w:lvl>
  </w:abstractNum>
  <w:abstractNum w:abstractNumId="4" w15:restartNumberingAfterBreak="0">
    <w:nsid w:val="00000005"/>
    <w:multiLevelType w:val="hybridMultilevel"/>
    <w:tmpl w:val="0216231A"/>
    <w:lvl w:ilvl="0" w:tplc="E260FD7E">
      <w:start w:val="1"/>
      <w:numFmt w:val="decimal"/>
      <w:lvlText w:val="%1"/>
      <w:lvlJc w:val="left"/>
    </w:lvl>
    <w:lvl w:ilvl="1" w:tplc="91FA8E1C">
      <w:start w:val="2"/>
      <w:numFmt w:val="upperLetter"/>
      <w:lvlText w:val="%2"/>
      <w:lvlJc w:val="left"/>
    </w:lvl>
    <w:lvl w:ilvl="2" w:tplc="73806B0C">
      <w:start w:val="1"/>
      <w:numFmt w:val="bullet"/>
      <w:lvlText w:val=""/>
      <w:lvlJc w:val="left"/>
    </w:lvl>
    <w:lvl w:ilvl="3" w:tplc="1B10A524">
      <w:start w:val="1"/>
      <w:numFmt w:val="bullet"/>
      <w:lvlText w:val=""/>
      <w:lvlJc w:val="left"/>
    </w:lvl>
    <w:lvl w:ilvl="4" w:tplc="F8B013FA">
      <w:start w:val="1"/>
      <w:numFmt w:val="bullet"/>
      <w:lvlText w:val=""/>
      <w:lvlJc w:val="left"/>
    </w:lvl>
    <w:lvl w:ilvl="5" w:tplc="C19E7746">
      <w:start w:val="1"/>
      <w:numFmt w:val="bullet"/>
      <w:lvlText w:val=""/>
      <w:lvlJc w:val="left"/>
    </w:lvl>
    <w:lvl w:ilvl="6" w:tplc="2F4E30F8">
      <w:start w:val="1"/>
      <w:numFmt w:val="bullet"/>
      <w:lvlText w:val=""/>
      <w:lvlJc w:val="left"/>
    </w:lvl>
    <w:lvl w:ilvl="7" w:tplc="2760092C">
      <w:start w:val="1"/>
      <w:numFmt w:val="bullet"/>
      <w:lvlText w:val=""/>
      <w:lvlJc w:val="left"/>
    </w:lvl>
    <w:lvl w:ilvl="8" w:tplc="33A6F2EC">
      <w:start w:val="1"/>
      <w:numFmt w:val="bullet"/>
      <w:lvlText w:val=""/>
      <w:lvlJc w:val="left"/>
    </w:lvl>
  </w:abstractNum>
  <w:abstractNum w:abstractNumId="5" w15:restartNumberingAfterBreak="0">
    <w:nsid w:val="00000006"/>
    <w:multiLevelType w:val="hybridMultilevel"/>
    <w:tmpl w:val="1F16E9E8"/>
    <w:lvl w:ilvl="0" w:tplc="D2583172">
      <w:start w:val="2"/>
      <w:numFmt w:val="decimal"/>
      <w:lvlText w:val="%1."/>
      <w:lvlJc w:val="left"/>
    </w:lvl>
    <w:lvl w:ilvl="1" w:tplc="6726B1C2">
      <w:start w:val="1"/>
      <w:numFmt w:val="upperLetter"/>
      <w:lvlText w:val="%2"/>
      <w:lvlJc w:val="left"/>
    </w:lvl>
    <w:lvl w:ilvl="2" w:tplc="FC143DDE">
      <w:start w:val="1"/>
      <w:numFmt w:val="bullet"/>
      <w:lvlText w:val=""/>
      <w:lvlJc w:val="left"/>
    </w:lvl>
    <w:lvl w:ilvl="3" w:tplc="CA607A22">
      <w:start w:val="1"/>
      <w:numFmt w:val="bullet"/>
      <w:lvlText w:val=""/>
      <w:lvlJc w:val="left"/>
    </w:lvl>
    <w:lvl w:ilvl="4" w:tplc="E7E871D2">
      <w:start w:val="1"/>
      <w:numFmt w:val="bullet"/>
      <w:lvlText w:val=""/>
      <w:lvlJc w:val="left"/>
    </w:lvl>
    <w:lvl w:ilvl="5" w:tplc="F4F4ED3C">
      <w:start w:val="1"/>
      <w:numFmt w:val="bullet"/>
      <w:lvlText w:val=""/>
      <w:lvlJc w:val="left"/>
    </w:lvl>
    <w:lvl w:ilvl="6" w:tplc="C3540564">
      <w:start w:val="1"/>
      <w:numFmt w:val="bullet"/>
      <w:lvlText w:val=""/>
      <w:lvlJc w:val="left"/>
    </w:lvl>
    <w:lvl w:ilvl="7" w:tplc="2DAC9558">
      <w:start w:val="1"/>
      <w:numFmt w:val="bullet"/>
      <w:lvlText w:val=""/>
      <w:lvlJc w:val="left"/>
    </w:lvl>
    <w:lvl w:ilvl="8" w:tplc="EE640AAE">
      <w:start w:val="1"/>
      <w:numFmt w:val="bullet"/>
      <w:lvlText w:val=""/>
      <w:lvlJc w:val="left"/>
    </w:lvl>
  </w:abstractNum>
  <w:abstractNum w:abstractNumId="6" w15:restartNumberingAfterBreak="0">
    <w:nsid w:val="00000007"/>
    <w:multiLevelType w:val="hybridMultilevel"/>
    <w:tmpl w:val="1190CDE6"/>
    <w:lvl w:ilvl="0" w:tplc="E88CE096">
      <w:start w:val="1"/>
      <w:numFmt w:val="upperLetter"/>
      <w:lvlText w:val="%1"/>
      <w:lvlJc w:val="left"/>
    </w:lvl>
    <w:lvl w:ilvl="1" w:tplc="71AAE678">
      <w:start w:val="1"/>
      <w:numFmt w:val="bullet"/>
      <w:lvlText w:val=""/>
      <w:lvlJc w:val="left"/>
    </w:lvl>
    <w:lvl w:ilvl="2" w:tplc="2DCE7FF2">
      <w:start w:val="1"/>
      <w:numFmt w:val="bullet"/>
      <w:lvlText w:val=""/>
      <w:lvlJc w:val="left"/>
    </w:lvl>
    <w:lvl w:ilvl="3" w:tplc="08C82B6C">
      <w:start w:val="1"/>
      <w:numFmt w:val="bullet"/>
      <w:lvlText w:val=""/>
      <w:lvlJc w:val="left"/>
    </w:lvl>
    <w:lvl w:ilvl="4" w:tplc="48E28DC4">
      <w:start w:val="1"/>
      <w:numFmt w:val="bullet"/>
      <w:lvlText w:val=""/>
      <w:lvlJc w:val="left"/>
    </w:lvl>
    <w:lvl w:ilvl="5" w:tplc="09626F30">
      <w:start w:val="1"/>
      <w:numFmt w:val="bullet"/>
      <w:lvlText w:val=""/>
      <w:lvlJc w:val="left"/>
    </w:lvl>
    <w:lvl w:ilvl="6" w:tplc="F1D28B80">
      <w:start w:val="1"/>
      <w:numFmt w:val="bullet"/>
      <w:lvlText w:val=""/>
      <w:lvlJc w:val="left"/>
    </w:lvl>
    <w:lvl w:ilvl="7" w:tplc="339A1A80">
      <w:start w:val="1"/>
      <w:numFmt w:val="bullet"/>
      <w:lvlText w:val=""/>
      <w:lvlJc w:val="left"/>
    </w:lvl>
    <w:lvl w:ilvl="8" w:tplc="118EB2A4">
      <w:start w:val="1"/>
      <w:numFmt w:val="bullet"/>
      <w:lvlText w:val=""/>
      <w:lvlJc w:val="left"/>
    </w:lvl>
  </w:abstractNum>
  <w:abstractNum w:abstractNumId="7" w15:restartNumberingAfterBreak="0">
    <w:nsid w:val="00000008"/>
    <w:multiLevelType w:val="hybridMultilevel"/>
    <w:tmpl w:val="66EF438C"/>
    <w:lvl w:ilvl="0" w:tplc="3364062C">
      <w:start w:val="1"/>
      <w:numFmt w:val="decimal"/>
      <w:lvlText w:val="%1"/>
      <w:lvlJc w:val="left"/>
    </w:lvl>
    <w:lvl w:ilvl="1" w:tplc="1B666794">
      <w:start w:val="3"/>
      <w:numFmt w:val="upperLetter"/>
      <w:lvlText w:val="%2"/>
      <w:lvlJc w:val="left"/>
    </w:lvl>
    <w:lvl w:ilvl="2" w:tplc="2EE452AE">
      <w:start w:val="1"/>
      <w:numFmt w:val="bullet"/>
      <w:lvlText w:val=""/>
      <w:lvlJc w:val="left"/>
    </w:lvl>
    <w:lvl w:ilvl="3" w:tplc="34B45C54">
      <w:start w:val="1"/>
      <w:numFmt w:val="bullet"/>
      <w:lvlText w:val=""/>
      <w:lvlJc w:val="left"/>
    </w:lvl>
    <w:lvl w:ilvl="4" w:tplc="94505E66">
      <w:start w:val="1"/>
      <w:numFmt w:val="bullet"/>
      <w:lvlText w:val=""/>
      <w:lvlJc w:val="left"/>
    </w:lvl>
    <w:lvl w:ilvl="5" w:tplc="FE06C6E6">
      <w:start w:val="1"/>
      <w:numFmt w:val="bullet"/>
      <w:lvlText w:val=""/>
      <w:lvlJc w:val="left"/>
    </w:lvl>
    <w:lvl w:ilvl="6" w:tplc="D750954E">
      <w:start w:val="1"/>
      <w:numFmt w:val="bullet"/>
      <w:lvlText w:val=""/>
      <w:lvlJc w:val="left"/>
    </w:lvl>
    <w:lvl w:ilvl="7" w:tplc="7F4866A6">
      <w:start w:val="1"/>
      <w:numFmt w:val="bullet"/>
      <w:lvlText w:val=""/>
      <w:lvlJc w:val="left"/>
    </w:lvl>
    <w:lvl w:ilvl="8" w:tplc="8A54626A">
      <w:start w:val="1"/>
      <w:numFmt w:val="bullet"/>
      <w:lvlText w:val=""/>
      <w:lvlJc w:val="left"/>
    </w:lvl>
  </w:abstractNum>
  <w:abstractNum w:abstractNumId="8" w15:restartNumberingAfterBreak="0">
    <w:nsid w:val="00000009"/>
    <w:multiLevelType w:val="hybridMultilevel"/>
    <w:tmpl w:val="140E0F76"/>
    <w:lvl w:ilvl="0" w:tplc="66B82190">
      <w:start w:val="3"/>
      <w:numFmt w:val="decimal"/>
      <w:lvlText w:val="%1."/>
      <w:lvlJc w:val="left"/>
    </w:lvl>
    <w:lvl w:ilvl="1" w:tplc="0DC82E9C">
      <w:start w:val="1"/>
      <w:numFmt w:val="upperLetter"/>
      <w:lvlText w:val="%2"/>
      <w:lvlJc w:val="left"/>
    </w:lvl>
    <w:lvl w:ilvl="2" w:tplc="97E26204">
      <w:start w:val="1"/>
      <w:numFmt w:val="bullet"/>
      <w:lvlText w:val=""/>
      <w:lvlJc w:val="left"/>
    </w:lvl>
    <w:lvl w:ilvl="3" w:tplc="BAF4A00C">
      <w:start w:val="1"/>
      <w:numFmt w:val="bullet"/>
      <w:lvlText w:val=""/>
      <w:lvlJc w:val="left"/>
    </w:lvl>
    <w:lvl w:ilvl="4" w:tplc="8B1078EC">
      <w:start w:val="1"/>
      <w:numFmt w:val="bullet"/>
      <w:lvlText w:val=""/>
      <w:lvlJc w:val="left"/>
    </w:lvl>
    <w:lvl w:ilvl="5" w:tplc="96FCD1D8">
      <w:start w:val="1"/>
      <w:numFmt w:val="bullet"/>
      <w:lvlText w:val=""/>
      <w:lvlJc w:val="left"/>
    </w:lvl>
    <w:lvl w:ilvl="6" w:tplc="F9168B68">
      <w:start w:val="1"/>
      <w:numFmt w:val="bullet"/>
      <w:lvlText w:val=""/>
      <w:lvlJc w:val="left"/>
    </w:lvl>
    <w:lvl w:ilvl="7" w:tplc="846CC49A">
      <w:start w:val="1"/>
      <w:numFmt w:val="bullet"/>
      <w:lvlText w:val=""/>
      <w:lvlJc w:val="left"/>
    </w:lvl>
    <w:lvl w:ilvl="8" w:tplc="03DC8350">
      <w:start w:val="1"/>
      <w:numFmt w:val="bullet"/>
      <w:lvlText w:val=""/>
      <w:lvlJc w:val="left"/>
    </w:lvl>
  </w:abstractNum>
  <w:abstractNum w:abstractNumId="9" w15:restartNumberingAfterBreak="0">
    <w:nsid w:val="0000000A"/>
    <w:multiLevelType w:val="hybridMultilevel"/>
    <w:tmpl w:val="3352255A"/>
    <w:lvl w:ilvl="0" w:tplc="DA30DB46">
      <w:start w:val="4"/>
      <w:numFmt w:val="decimal"/>
      <w:lvlText w:val="%1."/>
      <w:lvlJc w:val="left"/>
    </w:lvl>
    <w:lvl w:ilvl="1" w:tplc="906A9F2A">
      <w:start w:val="1"/>
      <w:numFmt w:val="bullet"/>
      <w:lvlText w:val=""/>
      <w:lvlJc w:val="left"/>
    </w:lvl>
    <w:lvl w:ilvl="2" w:tplc="B2B699AE">
      <w:start w:val="1"/>
      <w:numFmt w:val="bullet"/>
      <w:lvlText w:val=""/>
      <w:lvlJc w:val="left"/>
    </w:lvl>
    <w:lvl w:ilvl="3" w:tplc="27B46BEA">
      <w:start w:val="1"/>
      <w:numFmt w:val="bullet"/>
      <w:lvlText w:val=""/>
      <w:lvlJc w:val="left"/>
    </w:lvl>
    <w:lvl w:ilvl="4" w:tplc="53D22AEC">
      <w:start w:val="1"/>
      <w:numFmt w:val="bullet"/>
      <w:lvlText w:val=""/>
      <w:lvlJc w:val="left"/>
    </w:lvl>
    <w:lvl w:ilvl="5" w:tplc="23B6795A">
      <w:start w:val="1"/>
      <w:numFmt w:val="bullet"/>
      <w:lvlText w:val=""/>
      <w:lvlJc w:val="left"/>
    </w:lvl>
    <w:lvl w:ilvl="6" w:tplc="03006436">
      <w:start w:val="1"/>
      <w:numFmt w:val="bullet"/>
      <w:lvlText w:val=""/>
      <w:lvlJc w:val="left"/>
    </w:lvl>
    <w:lvl w:ilvl="7" w:tplc="C422D66A">
      <w:start w:val="1"/>
      <w:numFmt w:val="bullet"/>
      <w:lvlText w:val=""/>
      <w:lvlJc w:val="left"/>
    </w:lvl>
    <w:lvl w:ilvl="8" w:tplc="2DA8CB24">
      <w:start w:val="1"/>
      <w:numFmt w:val="bullet"/>
      <w:lvlText w:val=""/>
      <w:lvlJc w:val="left"/>
    </w:lvl>
  </w:abstractNum>
  <w:abstractNum w:abstractNumId="10" w15:restartNumberingAfterBreak="0">
    <w:nsid w:val="0000000B"/>
    <w:multiLevelType w:val="hybridMultilevel"/>
    <w:tmpl w:val="109CF92E"/>
    <w:lvl w:ilvl="0" w:tplc="2862B55E">
      <w:start w:val="15"/>
      <w:numFmt w:val="lowerLetter"/>
      <w:lvlText w:val="%1"/>
      <w:lvlJc w:val="left"/>
    </w:lvl>
    <w:lvl w:ilvl="1" w:tplc="7B304364">
      <w:start w:val="1"/>
      <w:numFmt w:val="bullet"/>
      <w:lvlText w:val=""/>
      <w:lvlJc w:val="left"/>
    </w:lvl>
    <w:lvl w:ilvl="2" w:tplc="D7E2AE74">
      <w:start w:val="1"/>
      <w:numFmt w:val="bullet"/>
      <w:lvlText w:val=""/>
      <w:lvlJc w:val="left"/>
    </w:lvl>
    <w:lvl w:ilvl="3" w:tplc="4F24AA5E">
      <w:start w:val="1"/>
      <w:numFmt w:val="bullet"/>
      <w:lvlText w:val=""/>
      <w:lvlJc w:val="left"/>
    </w:lvl>
    <w:lvl w:ilvl="4" w:tplc="753875B8">
      <w:start w:val="1"/>
      <w:numFmt w:val="bullet"/>
      <w:lvlText w:val=""/>
      <w:lvlJc w:val="left"/>
    </w:lvl>
    <w:lvl w:ilvl="5" w:tplc="80B4F302">
      <w:start w:val="1"/>
      <w:numFmt w:val="bullet"/>
      <w:lvlText w:val=""/>
      <w:lvlJc w:val="left"/>
    </w:lvl>
    <w:lvl w:ilvl="6" w:tplc="1DAA7642">
      <w:start w:val="1"/>
      <w:numFmt w:val="bullet"/>
      <w:lvlText w:val=""/>
      <w:lvlJc w:val="left"/>
    </w:lvl>
    <w:lvl w:ilvl="7" w:tplc="3776FA08">
      <w:start w:val="1"/>
      <w:numFmt w:val="bullet"/>
      <w:lvlText w:val=""/>
      <w:lvlJc w:val="left"/>
    </w:lvl>
    <w:lvl w:ilvl="8" w:tplc="A686D424">
      <w:start w:val="1"/>
      <w:numFmt w:val="bullet"/>
      <w:lvlText w:val=""/>
      <w:lvlJc w:val="left"/>
    </w:lvl>
  </w:abstractNum>
  <w:abstractNum w:abstractNumId="11" w15:restartNumberingAfterBreak="0">
    <w:nsid w:val="0000000C"/>
    <w:multiLevelType w:val="hybridMultilevel"/>
    <w:tmpl w:val="0DED7262"/>
    <w:lvl w:ilvl="0" w:tplc="F3AE0408">
      <w:start w:val="15"/>
      <w:numFmt w:val="lowerLetter"/>
      <w:lvlText w:val="%1"/>
      <w:lvlJc w:val="left"/>
    </w:lvl>
    <w:lvl w:ilvl="1" w:tplc="0902CC12">
      <w:start w:val="1"/>
      <w:numFmt w:val="bullet"/>
      <w:lvlText w:val=""/>
      <w:lvlJc w:val="left"/>
    </w:lvl>
    <w:lvl w:ilvl="2" w:tplc="87F42A98">
      <w:start w:val="1"/>
      <w:numFmt w:val="bullet"/>
      <w:lvlText w:val=""/>
      <w:lvlJc w:val="left"/>
    </w:lvl>
    <w:lvl w:ilvl="3" w:tplc="93BAC708">
      <w:start w:val="1"/>
      <w:numFmt w:val="bullet"/>
      <w:lvlText w:val=""/>
      <w:lvlJc w:val="left"/>
    </w:lvl>
    <w:lvl w:ilvl="4" w:tplc="F9F029CA">
      <w:start w:val="1"/>
      <w:numFmt w:val="bullet"/>
      <w:lvlText w:val=""/>
      <w:lvlJc w:val="left"/>
    </w:lvl>
    <w:lvl w:ilvl="5" w:tplc="8B1A0CFA">
      <w:start w:val="1"/>
      <w:numFmt w:val="bullet"/>
      <w:lvlText w:val=""/>
      <w:lvlJc w:val="left"/>
    </w:lvl>
    <w:lvl w:ilvl="6" w:tplc="414082B0">
      <w:start w:val="1"/>
      <w:numFmt w:val="bullet"/>
      <w:lvlText w:val=""/>
      <w:lvlJc w:val="left"/>
    </w:lvl>
    <w:lvl w:ilvl="7" w:tplc="3A9AB198">
      <w:start w:val="1"/>
      <w:numFmt w:val="bullet"/>
      <w:lvlText w:val=""/>
      <w:lvlJc w:val="left"/>
    </w:lvl>
    <w:lvl w:ilvl="8" w:tplc="C600885A">
      <w:start w:val="1"/>
      <w:numFmt w:val="bullet"/>
      <w:lvlText w:val=""/>
      <w:lvlJc w:val="left"/>
    </w:lvl>
  </w:abstractNum>
  <w:abstractNum w:abstractNumId="12" w15:restartNumberingAfterBreak="0">
    <w:nsid w:val="0000000D"/>
    <w:multiLevelType w:val="hybridMultilevel"/>
    <w:tmpl w:val="7FDCC232"/>
    <w:lvl w:ilvl="0" w:tplc="8E748142">
      <w:start w:val="15"/>
      <w:numFmt w:val="lowerLetter"/>
      <w:lvlText w:val="%1"/>
      <w:lvlJc w:val="left"/>
    </w:lvl>
    <w:lvl w:ilvl="1" w:tplc="529ED408">
      <w:start w:val="1"/>
      <w:numFmt w:val="bullet"/>
      <w:lvlText w:val=""/>
      <w:lvlJc w:val="left"/>
    </w:lvl>
    <w:lvl w:ilvl="2" w:tplc="F3F0C82E">
      <w:start w:val="1"/>
      <w:numFmt w:val="bullet"/>
      <w:lvlText w:val=""/>
      <w:lvlJc w:val="left"/>
    </w:lvl>
    <w:lvl w:ilvl="3" w:tplc="275A0344">
      <w:start w:val="1"/>
      <w:numFmt w:val="bullet"/>
      <w:lvlText w:val=""/>
      <w:lvlJc w:val="left"/>
    </w:lvl>
    <w:lvl w:ilvl="4" w:tplc="C59EFAA8">
      <w:start w:val="1"/>
      <w:numFmt w:val="bullet"/>
      <w:lvlText w:val=""/>
      <w:lvlJc w:val="left"/>
    </w:lvl>
    <w:lvl w:ilvl="5" w:tplc="818AE94A">
      <w:start w:val="1"/>
      <w:numFmt w:val="bullet"/>
      <w:lvlText w:val=""/>
      <w:lvlJc w:val="left"/>
    </w:lvl>
    <w:lvl w:ilvl="6" w:tplc="801AD426">
      <w:start w:val="1"/>
      <w:numFmt w:val="bullet"/>
      <w:lvlText w:val=""/>
      <w:lvlJc w:val="left"/>
    </w:lvl>
    <w:lvl w:ilvl="7" w:tplc="2FC02214">
      <w:start w:val="1"/>
      <w:numFmt w:val="bullet"/>
      <w:lvlText w:val=""/>
      <w:lvlJc w:val="left"/>
    </w:lvl>
    <w:lvl w:ilvl="8" w:tplc="A3767AD0">
      <w:start w:val="1"/>
      <w:numFmt w:val="bullet"/>
      <w:lvlText w:val=""/>
      <w:lvlJc w:val="left"/>
    </w:lvl>
  </w:abstractNum>
  <w:abstractNum w:abstractNumId="13" w15:restartNumberingAfterBreak="0">
    <w:nsid w:val="0000000E"/>
    <w:multiLevelType w:val="hybridMultilevel"/>
    <w:tmpl w:val="1BEFD79E"/>
    <w:lvl w:ilvl="0" w:tplc="E1B8E65A">
      <w:start w:val="1"/>
      <w:numFmt w:val="bullet"/>
      <w:lvlText w:val="•"/>
      <w:lvlJc w:val="left"/>
    </w:lvl>
    <w:lvl w:ilvl="1" w:tplc="A5F2A8CE">
      <w:start w:val="1"/>
      <w:numFmt w:val="bullet"/>
      <w:lvlText w:val="✓"/>
      <w:lvlJc w:val="left"/>
    </w:lvl>
    <w:lvl w:ilvl="2" w:tplc="90E8B27C">
      <w:start w:val="1"/>
      <w:numFmt w:val="bullet"/>
      <w:lvlText w:val=""/>
      <w:lvlJc w:val="left"/>
    </w:lvl>
    <w:lvl w:ilvl="3" w:tplc="E60851FA">
      <w:start w:val="1"/>
      <w:numFmt w:val="bullet"/>
      <w:lvlText w:val=""/>
      <w:lvlJc w:val="left"/>
    </w:lvl>
    <w:lvl w:ilvl="4" w:tplc="7C82EFA4">
      <w:start w:val="1"/>
      <w:numFmt w:val="bullet"/>
      <w:lvlText w:val=""/>
      <w:lvlJc w:val="left"/>
    </w:lvl>
    <w:lvl w:ilvl="5" w:tplc="07C8ED0C">
      <w:start w:val="1"/>
      <w:numFmt w:val="bullet"/>
      <w:lvlText w:val=""/>
      <w:lvlJc w:val="left"/>
    </w:lvl>
    <w:lvl w:ilvl="6" w:tplc="A4BE8582">
      <w:start w:val="1"/>
      <w:numFmt w:val="bullet"/>
      <w:lvlText w:val=""/>
      <w:lvlJc w:val="left"/>
    </w:lvl>
    <w:lvl w:ilvl="7" w:tplc="534AC16A">
      <w:start w:val="1"/>
      <w:numFmt w:val="bullet"/>
      <w:lvlText w:val=""/>
      <w:lvlJc w:val="left"/>
    </w:lvl>
    <w:lvl w:ilvl="8" w:tplc="82D24B12">
      <w:start w:val="1"/>
      <w:numFmt w:val="bullet"/>
      <w:lvlText w:val=""/>
      <w:lvlJc w:val="left"/>
    </w:lvl>
  </w:abstractNum>
  <w:abstractNum w:abstractNumId="14" w15:restartNumberingAfterBreak="0">
    <w:nsid w:val="0000000F"/>
    <w:multiLevelType w:val="hybridMultilevel"/>
    <w:tmpl w:val="41A7C4C8"/>
    <w:lvl w:ilvl="0" w:tplc="F16451EA">
      <w:start w:val="1"/>
      <w:numFmt w:val="bullet"/>
      <w:lvlText w:val="•"/>
      <w:lvlJc w:val="left"/>
    </w:lvl>
    <w:lvl w:ilvl="1" w:tplc="D2DE3884">
      <w:start w:val="1"/>
      <w:numFmt w:val="bullet"/>
      <w:lvlText w:val="✓"/>
      <w:lvlJc w:val="left"/>
    </w:lvl>
    <w:lvl w:ilvl="2" w:tplc="6A64D962">
      <w:start w:val="1"/>
      <w:numFmt w:val="bullet"/>
      <w:lvlText w:val=""/>
      <w:lvlJc w:val="left"/>
    </w:lvl>
    <w:lvl w:ilvl="3" w:tplc="1BCEFE72">
      <w:start w:val="1"/>
      <w:numFmt w:val="bullet"/>
      <w:lvlText w:val=""/>
      <w:lvlJc w:val="left"/>
    </w:lvl>
    <w:lvl w:ilvl="4" w:tplc="0DDE817C">
      <w:start w:val="1"/>
      <w:numFmt w:val="bullet"/>
      <w:lvlText w:val=""/>
      <w:lvlJc w:val="left"/>
    </w:lvl>
    <w:lvl w:ilvl="5" w:tplc="0D969D92">
      <w:start w:val="1"/>
      <w:numFmt w:val="bullet"/>
      <w:lvlText w:val=""/>
      <w:lvlJc w:val="left"/>
    </w:lvl>
    <w:lvl w:ilvl="6" w:tplc="595223E2">
      <w:start w:val="1"/>
      <w:numFmt w:val="bullet"/>
      <w:lvlText w:val=""/>
      <w:lvlJc w:val="left"/>
    </w:lvl>
    <w:lvl w:ilvl="7" w:tplc="FD264030">
      <w:start w:val="1"/>
      <w:numFmt w:val="bullet"/>
      <w:lvlText w:val=""/>
      <w:lvlJc w:val="left"/>
    </w:lvl>
    <w:lvl w:ilvl="8" w:tplc="F024239A">
      <w:start w:val="1"/>
      <w:numFmt w:val="bullet"/>
      <w:lvlText w:val=""/>
      <w:lvlJc w:val="left"/>
    </w:lvl>
  </w:abstractNum>
  <w:abstractNum w:abstractNumId="15" w15:restartNumberingAfterBreak="0">
    <w:nsid w:val="00000010"/>
    <w:multiLevelType w:val="hybridMultilevel"/>
    <w:tmpl w:val="6B68079A"/>
    <w:lvl w:ilvl="0" w:tplc="35102268">
      <w:start w:val="1"/>
      <w:numFmt w:val="bullet"/>
      <w:lvlText w:val="✓"/>
      <w:lvlJc w:val="left"/>
    </w:lvl>
    <w:lvl w:ilvl="1" w:tplc="526C6972">
      <w:start w:val="1"/>
      <w:numFmt w:val="bullet"/>
      <w:lvlText w:val=""/>
      <w:lvlJc w:val="left"/>
    </w:lvl>
    <w:lvl w:ilvl="2" w:tplc="DC64ACF4">
      <w:start w:val="1"/>
      <w:numFmt w:val="bullet"/>
      <w:lvlText w:val=""/>
      <w:lvlJc w:val="left"/>
    </w:lvl>
    <w:lvl w:ilvl="3" w:tplc="BE82FA26">
      <w:start w:val="1"/>
      <w:numFmt w:val="bullet"/>
      <w:lvlText w:val=""/>
      <w:lvlJc w:val="left"/>
    </w:lvl>
    <w:lvl w:ilvl="4" w:tplc="24AEA232">
      <w:start w:val="1"/>
      <w:numFmt w:val="bullet"/>
      <w:lvlText w:val=""/>
      <w:lvlJc w:val="left"/>
    </w:lvl>
    <w:lvl w:ilvl="5" w:tplc="E5602DE6">
      <w:start w:val="1"/>
      <w:numFmt w:val="bullet"/>
      <w:lvlText w:val=""/>
      <w:lvlJc w:val="left"/>
    </w:lvl>
    <w:lvl w:ilvl="6" w:tplc="4B1AAE6A">
      <w:start w:val="1"/>
      <w:numFmt w:val="bullet"/>
      <w:lvlText w:val=""/>
      <w:lvlJc w:val="left"/>
    </w:lvl>
    <w:lvl w:ilvl="7" w:tplc="B0E4C17C">
      <w:start w:val="1"/>
      <w:numFmt w:val="bullet"/>
      <w:lvlText w:val=""/>
      <w:lvlJc w:val="left"/>
    </w:lvl>
    <w:lvl w:ilvl="8" w:tplc="26468F04">
      <w:start w:val="1"/>
      <w:numFmt w:val="bullet"/>
      <w:lvlText w:val=""/>
      <w:lvlJc w:val="left"/>
    </w:lvl>
  </w:abstractNum>
  <w:abstractNum w:abstractNumId="16" w15:restartNumberingAfterBreak="0">
    <w:nsid w:val="6FBF452F"/>
    <w:multiLevelType w:val="hybridMultilevel"/>
    <w:tmpl w:val="15C2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0MzY1NTWxNLE0MDFW0lEKTi0uzszPAykwMqwFABQSaoktAAAA"/>
  </w:docVars>
  <w:rsids>
    <w:rsidRoot w:val="009A4C1F"/>
    <w:rsid w:val="00004E8C"/>
    <w:rsid w:val="000115A1"/>
    <w:rsid w:val="00012D4F"/>
    <w:rsid w:val="0001794B"/>
    <w:rsid w:val="00021EF6"/>
    <w:rsid w:val="000317FA"/>
    <w:rsid w:val="00045E5F"/>
    <w:rsid w:val="000502E4"/>
    <w:rsid w:val="00060A75"/>
    <w:rsid w:val="00063CB1"/>
    <w:rsid w:val="00071D18"/>
    <w:rsid w:val="00076F2E"/>
    <w:rsid w:val="000A073B"/>
    <w:rsid w:val="000A2A05"/>
    <w:rsid w:val="000D0295"/>
    <w:rsid w:val="000E6BCA"/>
    <w:rsid w:val="000F785D"/>
    <w:rsid w:val="000F7D56"/>
    <w:rsid w:val="001017C8"/>
    <w:rsid w:val="00123380"/>
    <w:rsid w:val="00131B51"/>
    <w:rsid w:val="00136559"/>
    <w:rsid w:val="001427B7"/>
    <w:rsid w:val="00147368"/>
    <w:rsid w:val="00172AA7"/>
    <w:rsid w:val="00174418"/>
    <w:rsid w:val="00184E4B"/>
    <w:rsid w:val="00185F3B"/>
    <w:rsid w:val="001874D9"/>
    <w:rsid w:val="001960E3"/>
    <w:rsid w:val="001A4B05"/>
    <w:rsid w:val="001B1EBE"/>
    <w:rsid w:val="001B2CE4"/>
    <w:rsid w:val="001C17F6"/>
    <w:rsid w:val="001D6848"/>
    <w:rsid w:val="001E10C4"/>
    <w:rsid w:val="001F114F"/>
    <w:rsid w:val="001F6646"/>
    <w:rsid w:val="002015A5"/>
    <w:rsid w:val="0020571E"/>
    <w:rsid w:val="00213C5E"/>
    <w:rsid w:val="00223D84"/>
    <w:rsid w:val="00230910"/>
    <w:rsid w:val="002359A4"/>
    <w:rsid w:val="002415D8"/>
    <w:rsid w:val="0024200A"/>
    <w:rsid w:val="00243133"/>
    <w:rsid w:val="0026208E"/>
    <w:rsid w:val="00264116"/>
    <w:rsid w:val="00266B9B"/>
    <w:rsid w:val="00275F51"/>
    <w:rsid w:val="00284192"/>
    <w:rsid w:val="0029092A"/>
    <w:rsid w:val="00292690"/>
    <w:rsid w:val="002951B4"/>
    <w:rsid w:val="002A7DAD"/>
    <w:rsid w:val="002B5569"/>
    <w:rsid w:val="002D2630"/>
    <w:rsid w:val="002D5AC0"/>
    <w:rsid w:val="002D6270"/>
    <w:rsid w:val="002E77A6"/>
    <w:rsid w:val="002F5291"/>
    <w:rsid w:val="00305257"/>
    <w:rsid w:val="003247F3"/>
    <w:rsid w:val="00331CE8"/>
    <w:rsid w:val="00362921"/>
    <w:rsid w:val="00367D75"/>
    <w:rsid w:val="003719DB"/>
    <w:rsid w:val="00373BCA"/>
    <w:rsid w:val="00387766"/>
    <w:rsid w:val="0039251A"/>
    <w:rsid w:val="003A1FC8"/>
    <w:rsid w:val="003D131E"/>
    <w:rsid w:val="003E675C"/>
    <w:rsid w:val="00401144"/>
    <w:rsid w:val="00404225"/>
    <w:rsid w:val="00414F88"/>
    <w:rsid w:val="0043102E"/>
    <w:rsid w:val="00442634"/>
    <w:rsid w:val="004852C8"/>
    <w:rsid w:val="004B2262"/>
    <w:rsid w:val="004C1C75"/>
    <w:rsid w:val="004C5414"/>
    <w:rsid w:val="00502C45"/>
    <w:rsid w:val="00506DB8"/>
    <w:rsid w:val="00512EBD"/>
    <w:rsid w:val="0052244B"/>
    <w:rsid w:val="00532F40"/>
    <w:rsid w:val="00543334"/>
    <w:rsid w:val="0055195B"/>
    <w:rsid w:val="00553925"/>
    <w:rsid w:val="00561CAF"/>
    <w:rsid w:val="00574545"/>
    <w:rsid w:val="005751BB"/>
    <w:rsid w:val="0059090E"/>
    <w:rsid w:val="00593BFD"/>
    <w:rsid w:val="005A6BF5"/>
    <w:rsid w:val="005B5F84"/>
    <w:rsid w:val="005C57FD"/>
    <w:rsid w:val="005C5A3A"/>
    <w:rsid w:val="005C60D9"/>
    <w:rsid w:val="0061299B"/>
    <w:rsid w:val="006131A4"/>
    <w:rsid w:val="006169F7"/>
    <w:rsid w:val="00624003"/>
    <w:rsid w:val="006247C4"/>
    <w:rsid w:val="0064133B"/>
    <w:rsid w:val="00651809"/>
    <w:rsid w:val="006731A9"/>
    <w:rsid w:val="00682975"/>
    <w:rsid w:val="006865E7"/>
    <w:rsid w:val="00692A05"/>
    <w:rsid w:val="006A0B43"/>
    <w:rsid w:val="006A1476"/>
    <w:rsid w:val="006A7436"/>
    <w:rsid w:val="006C1C58"/>
    <w:rsid w:val="006C2303"/>
    <w:rsid w:val="006E4516"/>
    <w:rsid w:val="006E453B"/>
    <w:rsid w:val="006E7ECB"/>
    <w:rsid w:val="006F540C"/>
    <w:rsid w:val="0073189D"/>
    <w:rsid w:val="00737D76"/>
    <w:rsid w:val="0074227A"/>
    <w:rsid w:val="0074259F"/>
    <w:rsid w:val="00745DCD"/>
    <w:rsid w:val="007536EA"/>
    <w:rsid w:val="00753865"/>
    <w:rsid w:val="007559F0"/>
    <w:rsid w:val="00756F5B"/>
    <w:rsid w:val="0078019B"/>
    <w:rsid w:val="00781AD4"/>
    <w:rsid w:val="007A39F2"/>
    <w:rsid w:val="007A5C01"/>
    <w:rsid w:val="007A6D34"/>
    <w:rsid w:val="007B04F5"/>
    <w:rsid w:val="007B5CA4"/>
    <w:rsid w:val="007C72E7"/>
    <w:rsid w:val="008047A1"/>
    <w:rsid w:val="0080547B"/>
    <w:rsid w:val="008071B0"/>
    <w:rsid w:val="00815BD5"/>
    <w:rsid w:val="008213C5"/>
    <w:rsid w:val="00835CC6"/>
    <w:rsid w:val="00836680"/>
    <w:rsid w:val="0083766F"/>
    <w:rsid w:val="00846877"/>
    <w:rsid w:val="0085143F"/>
    <w:rsid w:val="00895351"/>
    <w:rsid w:val="008A507B"/>
    <w:rsid w:val="008A5CB7"/>
    <w:rsid w:val="008B3380"/>
    <w:rsid w:val="008B3E2D"/>
    <w:rsid w:val="008B7EF4"/>
    <w:rsid w:val="008C2A14"/>
    <w:rsid w:val="008D59E4"/>
    <w:rsid w:val="008F6270"/>
    <w:rsid w:val="00920760"/>
    <w:rsid w:val="009225EE"/>
    <w:rsid w:val="0093754A"/>
    <w:rsid w:val="00942994"/>
    <w:rsid w:val="00944860"/>
    <w:rsid w:val="00954634"/>
    <w:rsid w:val="0095585E"/>
    <w:rsid w:val="00955B27"/>
    <w:rsid w:val="00962EDB"/>
    <w:rsid w:val="00965C7F"/>
    <w:rsid w:val="00973200"/>
    <w:rsid w:val="00980431"/>
    <w:rsid w:val="00991687"/>
    <w:rsid w:val="009A4C1F"/>
    <w:rsid w:val="009C3B79"/>
    <w:rsid w:val="009C7F11"/>
    <w:rsid w:val="00A07A78"/>
    <w:rsid w:val="00A233A0"/>
    <w:rsid w:val="00A244AF"/>
    <w:rsid w:val="00A35B59"/>
    <w:rsid w:val="00A43FF4"/>
    <w:rsid w:val="00A63AE0"/>
    <w:rsid w:val="00A6546D"/>
    <w:rsid w:val="00A66C1C"/>
    <w:rsid w:val="00A76907"/>
    <w:rsid w:val="00A80EAD"/>
    <w:rsid w:val="00A82ADC"/>
    <w:rsid w:val="00A96A85"/>
    <w:rsid w:val="00A96F77"/>
    <w:rsid w:val="00AA172D"/>
    <w:rsid w:val="00AA6837"/>
    <w:rsid w:val="00AA737B"/>
    <w:rsid w:val="00AB37D7"/>
    <w:rsid w:val="00AC1519"/>
    <w:rsid w:val="00AC6DB1"/>
    <w:rsid w:val="00AC72EB"/>
    <w:rsid w:val="00AE39D0"/>
    <w:rsid w:val="00AF2646"/>
    <w:rsid w:val="00B032B5"/>
    <w:rsid w:val="00B06D52"/>
    <w:rsid w:val="00B15A5F"/>
    <w:rsid w:val="00B241CA"/>
    <w:rsid w:val="00B256FE"/>
    <w:rsid w:val="00B27D7D"/>
    <w:rsid w:val="00B36620"/>
    <w:rsid w:val="00B36882"/>
    <w:rsid w:val="00B42F7A"/>
    <w:rsid w:val="00B42F9C"/>
    <w:rsid w:val="00B57A24"/>
    <w:rsid w:val="00B63255"/>
    <w:rsid w:val="00B72F80"/>
    <w:rsid w:val="00B76596"/>
    <w:rsid w:val="00B81F0A"/>
    <w:rsid w:val="00B8346E"/>
    <w:rsid w:val="00B91D8D"/>
    <w:rsid w:val="00BA2208"/>
    <w:rsid w:val="00BA2AD9"/>
    <w:rsid w:val="00BC513F"/>
    <w:rsid w:val="00BC5AE8"/>
    <w:rsid w:val="00BD0239"/>
    <w:rsid w:val="00BF5CF5"/>
    <w:rsid w:val="00BF7098"/>
    <w:rsid w:val="00C05EF3"/>
    <w:rsid w:val="00C11BA2"/>
    <w:rsid w:val="00C17E93"/>
    <w:rsid w:val="00C32290"/>
    <w:rsid w:val="00C3452A"/>
    <w:rsid w:val="00C37726"/>
    <w:rsid w:val="00C4063B"/>
    <w:rsid w:val="00C71875"/>
    <w:rsid w:val="00C961E6"/>
    <w:rsid w:val="00CC0C27"/>
    <w:rsid w:val="00CE706B"/>
    <w:rsid w:val="00CF3B6F"/>
    <w:rsid w:val="00CF4144"/>
    <w:rsid w:val="00CF67EE"/>
    <w:rsid w:val="00D01115"/>
    <w:rsid w:val="00D04048"/>
    <w:rsid w:val="00D32A65"/>
    <w:rsid w:val="00D36331"/>
    <w:rsid w:val="00D418D1"/>
    <w:rsid w:val="00D552EA"/>
    <w:rsid w:val="00D648E8"/>
    <w:rsid w:val="00D65122"/>
    <w:rsid w:val="00D662CE"/>
    <w:rsid w:val="00D667EB"/>
    <w:rsid w:val="00D74EBE"/>
    <w:rsid w:val="00D76A6C"/>
    <w:rsid w:val="00D97C93"/>
    <w:rsid w:val="00DA1E6A"/>
    <w:rsid w:val="00DB65AA"/>
    <w:rsid w:val="00DB79E6"/>
    <w:rsid w:val="00DC060C"/>
    <w:rsid w:val="00DD0552"/>
    <w:rsid w:val="00DD2B98"/>
    <w:rsid w:val="00E01D29"/>
    <w:rsid w:val="00E03531"/>
    <w:rsid w:val="00E04630"/>
    <w:rsid w:val="00E10250"/>
    <w:rsid w:val="00E129CD"/>
    <w:rsid w:val="00E21ED4"/>
    <w:rsid w:val="00E2216A"/>
    <w:rsid w:val="00E23A52"/>
    <w:rsid w:val="00E24175"/>
    <w:rsid w:val="00E37953"/>
    <w:rsid w:val="00E4223A"/>
    <w:rsid w:val="00E46192"/>
    <w:rsid w:val="00E529BD"/>
    <w:rsid w:val="00E5662F"/>
    <w:rsid w:val="00E63BC2"/>
    <w:rsid w:val="00E662F6"/>
    <w:rsid w:val="00E70AC0"/>
    <w:rsid w:val="00E77E3E"/>
    <w:rsid w:val="00E80B2E"/>
    <w:rsid w:val="00E84765"/>
    <w:rsid w:val="00E96AD0"/>
    <w:rsid w:val="00EA0AD7"/>
    <w:rsid w:val="00EA721D"/>
    <w:rsid w:val="00EA7515"/>
    <w:rsid w:val="00EC435F"/>
    <w:rsid w:val="00ED0702"/>
    <w:rsid w:val="00ED118E"/>
    <w:rsid w:val="00ED1575"/>
    <w:rsid w:val="00EE2880"/>
    <w:rsid w:val="00EF3BDE"/>
    <w:rsid w:val="00EF40C2"/>
    <w:rsid w:val="00F0024B"/>
    <w:rsid w:val="00F06046"/>
    <w:rsid w:val="00F070E6"/>
    <w:rsid w:val="00F16668"/>
    <w:rsid w:val="00F34D18"/>
    <w:rsid w:val="00F37673"/>
    <w:rsid w:val="00F5319E"/>
    <w:rsid w:val="00F6309A"/>
    <w:rsid w:val="00F6493B"/>
    <w:rsid w:val="00F651DB"/>
    <w:rsid w:val="00F67692"/>
    <w:rsid w:val="00F70D85"/>
    <w:rsid w:val="00F731DE"/>
    <w:rsid w:val="00F87E80"/>
    <w:rsid w:val="00F902E7"/>
    <w:rsid w:val="00F91AAE"/>
    <w:rsid w:val="00FB3268"/>
    <w:rsid w:val="00FB5B80"/>
    <w:rsid w:val="00FC2EF6"/>
    <w:rsid w:val="00FC632E"/>
    <w:rsid w:val="00FE3F0A"/>
    <w:rsid w:val="00FE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9920DAB"/>
  <w15:chartTrackingRefBased/>
  <w15:docId w15:val="{E616F094-A937-46DF-A267-F322F8A6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5E5F"/>
  </w:style>
  <w:style w:type="paragraph" w:styleId="Kop1">
    <w:name w:val="heading 1"/>
    <w:basedOn w:val="Standaard"/>
    <w:link w:val="Kop1Char"/>
    <w:uiPriority w:val="1"/>
    <w:qFormat/>
    <w:rsid w:val="00E529BD"/>
    <w:pPr>
      <w:widowControl w:val="0"/>
      <w:autoSpaceDE w:val="0"/>
      <w:autoSpaceDN w:val="0"/>
      <w:spacing w:before="1"/>
      <w:ind w:left="240"/>
      <w:jc w:val="both"/>
      <w:outlineLvl w:val="0"/>
    </w:pPr>
    <w:rPr>
      <w:rFonts w:ascii="Impact" w:eastAsia="Impact" w:hAnsi="Impact" w:cs="Impact"/>
      <w:sz w:val="40"/>
      <w:szCs w:val="40"/>
    </w:rPr>
  </w:style>
  <w:style w:type="paragraph" w:styleId="Kop2">
    <w:name w:val="heading 2"/>
    <w:basedOn w:val="Standaard"/>
    <w:link w:val="Kop2Char"/>
    <w:uiPriority w:val="1"/>
    <w:qFormat/>
    <w:rsid w:val="00E529BD"/>
    <w:pPr>
      <w:widowControl w:val="0"/>
      <w:autoSpaceDE w:val="0"/>
      <w:autoSpaceDN w:val="0"/>
      <w:ind w:left="240"/>
      <w:jc w:val="both"/>
      <w:outlineLvl w:val="1"/>
    </w:pPr>
    <w:rPr>
      <w:rFonts w:ascii="Impact" w:eastAsia="Impact" w:hAnsi="Impact" w:cs="Impact"/>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3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Voetnoottekst">
    <w:name w:val="footnote text"/>
    <w:basedOn w:val="Standaard"/>
    <w:link w:val="VoetnoottekstChar"/>
    <w:uiPriority w:val="99"/>
    <w:semiHidden/>
    <w:unhideWhenUsed/>
    <w:rsid w:val="00EE2880"/>
  </w:style>
  <w:style w:type="character" w:customStyle="1" w:styleId="VoetnoottekstChar">
    <w:name w:val="Voetnoottekst Char"/>
    <w:basedOn w:val="Standaardalinea-lettertype"/>
    <w:link w:val="Voetnoottekst"/>
    <w:uiPriority w:val="99"/>
    <w:semiHidden/>
    <w:rsid w:val="00EE2880"/>
  </w:style>
  <w:style w:type="character" w:styleId="Voetnootmarkering">
    <w:name w:val="footnote reference"/>
    <w:uiPriority w:val="99"/>
    <w:semiHidden/>
    <w:unhideWhenUsed/>
    <w:rsid w:val="00EE2880"/>
    <w:rPr>
      <w:vertAlign w:val="superscript"/>
    </w:rPr>
  </w:style>
  <w:style w:type="paragraph" w:styleId="Koptekst">
    <w:name w:val="header"/>
    <w:basedOn w:val="Standaard"/>
    <w:link w:val="KoptekstChar"/>
    <w:uiPriority w:val="99"/>
    <w:unhideWhenUsed/>
    <w:rsid w:val="00CF67EE"/>
    <w:pPr>
      <w:tabs>
        <w:tab w:val="center" w:pos="4680"/>
        <w:tab w:val="right" w:pos="9360"/>
      </w:tabs>
    </w:pPr>
  </w:style>
  <w:style w:type="character" w:customStyle="1" w:styleId="KoptekstChar">
    <w:name w:val="Koptekst Char"/>
    <w:basedOn w:val="Standaardalinea-lettertype"/>
    <w:link w:val="Koptekst"/>
    <w:uiPriority w:val="99"/>
    <w:rsid w:val="00CF67EE"/>
  </w:style>
  <w:style w:type="paragraph" w:styleId="Voettekst">
    <w:name w:val="footer"/>
    <w:basedOn w:val="Standaard"/>
    <w:link w:val="VoettekstChar"/>
    <w:uiPriority w:val="99"/>
    <w:unhideWhenUsed/>
    <w:rsid w:val="00CF67EE"/>
    <w:pPr>
      <w:tabs>
        <w:tab w:val="center" w:pos="4680"/>
        <w:tab w:val="right" w:pos="9360"/>
      </w:tabs>
    </w:pPr>
  </w:style>
  <w:style w:type="character" w:customStyle="1" w:styleId="VoettekstChar">
    <w:name w:val="Voettekst Char"/>
    <w:basedOn w:val="Standaardalinea-lettertype"/>
    <w:link w:val="Voettekst"/>
    <w:uiPriority w:val="99"/>
    <w:rsid w:val="00CF67EE"/>
  </w:style>
  <w:style w:type="paragraph" w:styleId="Lijstalinea">
    <w:name w:val="List Paragraph"/>
    <w:basedOn w:val="Standaard"/>
    <w:uiPriority w:val="34"/>
    <w:qFormat/>
    <w:rsid w:val="006131A4"/>
    <w:pPr>
      <w:ind w:left="720"/>
      <w:contextualSpacing/>
    </w:pPr>
  </w:style>
  <w:style w:type="paragraph" w:styleId="Ballontekst">
    <w:name w:val="Balloon Text"/>
    <w:basedOn w:val="Standaard"/>
    <w:link w:val="BallontekstChar"/>
    <w:uiPriority w:val="99"/>
    <w:semiHidden/>
    <w:unhideWhenUsed/>
    <w:rsid w:val="00D0111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1115"/>
    <w:rPr>
      <w:rFonts w:ascii="Segoe UI" w:hAnsi="Segoe UI" w:cs="Segoe UI"/>
      <w:sz w:val="18"/>
      <w:szCs w:val="18"/>
    </w:rPr>
  </w:style>
  <w:style w:type="character" w:customStyle="1" w:styleId="Kop1Char">
    <w:name w:val="Kop 1 Char"/>
    <w:basedOn w:val="Standaardalinea-lettertype"/>
    <w:link w:val="Kop1"/>
    <w:uiPriority w:val="1"/>
    <w:rsid w:val="00E529BD"/>
    <w:rPr>
      <w:rFonts w:ascii="Impact" w:eastAsia="Impact" w:hAnsi="Impact" w:cs="Impact"/>
      <w:sz w:val="40"/>
      <w:szCs w:val="40"/>
    </w:rPr>
  </w:style>
  <w:style w:type="character" w:customStyle="1" w:styleId="Kop2Char">
    <w:name w:val="Kop 2 Char"/>
    <w:basedOn w:val="Standaardalinea-lettertype"/>
    <w:link w:val="Kop2"/>
    <w:uiPriority w:val="1"/>
    <w:rsid w:val="00E529BD"/>
    <w:rPr>
      <w:rFonts w:ascii="Impact" w:eastAsia="Impact" w:hAnsi="Impact" w:cs="Impac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71756">
      <w:bodyDiv w:val="1"/>
      <w:marLeft w:val="0"/>
      <w:marRight w:val="0"/>
      <w:marTop w:val="0"/>
      <w:marBottom w:val="0"/>
      <w:divBdr>
        <w:top w:val="none" w:sz="0" w:space="0" w:color="auto"/>
        <w:left w:val="none" w:sz="0" w:space="0" w:color="auto"/>
        <w:bottom w:val="none" w:sz="0" w:space="0" w:color="auto"/>
        <w:right w:val="none" w:sz="0" w:space="0" w:color="auto"/>
      </w:divBdr>
    </w:div>
    <w:div w:id="13051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C2BB-9C92-4851-9EFC-5248A1CA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Words>
  <Characters>379</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Fien Sabbe</cp:lastModifiedBy>
  <cp:revision>3</cp:revision>
  <cp:lastPrinted>2021-03-15T20:26:00Z</cp:lastPrinted>
  <dcterms:created xsi:type="dcterms:W3CDTF">2021-07-06T09:51:00Z</dcterms:created>
  <dcterms:modified xsi:type="dcterms:W3CDTF">2021-07-16T08:42:00Z</dcterms:modified>
</cp:coreProperties>
</file>