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D84" w:rsidRPr="00506DB8" w:rsidRDefault="00223D84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:rsidR="00987A65" w:rsidRPr="00987A65" w:rsidRDefault="00E96AD0" w:rsidP="00987A65">
      <w:pPr>
        <w:spacing w:line="0" w:lineRule="atLeast"/>
        <w:ind w:left="6663" w:hanging="630"/>
        <w:jc w:val="center"/>
        <w:rPr>
          <w:rFonts w:ascii="Impact" w:eastAsia="Impact" w:hAnsi="Impact"/>
          <w:b/>
          <w:sz w:val="40"/>
          <w:lang w:val="it-IT"/>
        </w:rPr>
      </w:pPr>
      <w:r>
        <w:rPr>
          <w:rFonts w:ascii="Impact" w:eastAsia="Impact" w:hAnsi="Impact"/>
          <w:noProof/>
          <w:sz w:val="40"/>
          <w:lang w:val="it-IT" w:eastAsia="it-IT"/>
        </w:rPr>
        <w:drawing>
          <wp:anchor distT="0" distB="0" distL="114300" distR="114300" simplePos="0" relativeHeight="251742720" behindDoc="1" locked="0" layoutInCell="1" allowOverlap="1" wp14:anchorId="342284CC" wp14:editId="2B4D42A7">
            <wp:simplePos x="0" y="0"/>
            <wp:positionH relativeFrom="column">
              <wp:posOffset>647700</wp:posOffset>
            </wp:positionH>
            <wp:positionV relativeFrom="paragraph">
              <wp:posOffset>844550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A65" w:rsidRPr="00987A65">
        <w:rPr>
          <w:lang w:val="it-IT"/>
        </w:rPr>
        <w:t xml:space="preserve"> </w:t>
      </w:r>
      <w:r w:rsidR="00987A65" w:rsidRPr="00987A65">
        <w:rPr>
          <w:rFonts w:ascii="Impact" w:eastAsia="Impact" w:hAnsi="Impact"/>
          <w:b/>
          <w:sz w:val="40"/>
          <w:lang w:val="it-IT"/>
        </w:rPr>
        <w:t>Unità 12: Chi sono le persone importanti per me?</w:t>
      </w:r>
    </w:p>
    <w:p w:rsidR="008010FC" w:rsidRPr="008010FC" w:rsidRDefault="00987A65" w:rsidP="00987A65">
      <w:pPr>
        <w:tabs>
          <w:tab w:val="left" w:pos="6237"/>
        </w:tabs>
        <w:spacing w:line="0" w:lineRule="atLeast"/>
        <w:ind w:left="6521" w:hanging="142"/>
        <w:jc w:val="center"/>
        <w:rPr>
          <w:rFonts w:ascii="Impact" w:eastAsia="Impact" w:hAnsi="Impact"/>
          <w:sz w:val="40"/>
          <w:lang w:val="en-GB"/>
        </w:rPr>
      </w:pPr>
      <w:proofErr w:type="spellStart"/>
      <w:r>
        <w:rPr>
          <w:rFonts w:ascii="Impact" w:eastAsia="Impact" w:hAnsi="Impact"/>
          <w:b/>
          <w:sz w:val="40"/>
          <w:lang w:val="en-GB"/>
        </w:rPr>
        <w:t>Esercizio</w:t>
      </w:r>
      <w:proofErr w:type="spellEnd"/>
      <w:r>
        <w:rPr>
          <w:rFonts w:ascii="Impact" w:eastAsia="Impact" w:hAnsi="Impact"/>
          <w:b/>
          <w:sz w:val="40"/>
          <w:lang w:val="en-GB"/>
        </w:rPr>
        <w:t xml:space="preserve"> 4: I "</w:t>
      </w:r>
      <w:proofErr w:type="spellStart"/>
      <w:r>
        <w:rPr>
          <w:rFonts w:ascii="Impact" w:eastAsia="Impact" w:hAnsi="Impact"/>
          <w:b/>
          <w:sz w:val="40"/>
          <w:lang w:val="en-GB"/>
        </w:rPr>
        <w:t>circoli</w:t>
      </w:r>
      <w:proofErr w:type="spellEnd"/>
      <w:r>
        <w:rPr>
          <w:rFonts w:ascii="Impact" w:eastAsia="Impact" w:hAnsi="Impact"/>
          <w:b/>
          <w:sz w:val="40"/>
          <w:lang w:val="en-GB"/>
        </w:rPr>
        <w:t xml:space="preserve"> </w:t>
      </w:r>
      <w:r w:rsidR="008010FC" w:rsidRPr="008010FC">
        <w:rPr>
          <w:rFonts w:ascii="Impact" w:eastAsia="Impact" w:hAnsi="Impact"/>
          <w:sz w:val="40"/>
          <w:lang w:val="en-GB"/>
        </w:rPr>
        <w:t>”</w:t>
      </w:r>
    </w:p>
    <w:p w:rsidR="00F70D85" w:rsidRDefault="00F70D85" w:rsidP="00CF67EE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F70D85" w:rsidRDefault="00F70D85" w:rsidP="00CF67EE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F70D85" w:rsidRPr="00506DB8" w:rsidRDefault="00F70D85" w:rsidP="00F70D85">
      <w:pPr>
        <w:spacing w:line="0" w:lineRule="atLeast"/>
        <w:ind w:left="7200" w:firstLine="720"/>
        <w:rPr>
          <w:rFonts w:ascii="Impact" w:eastAsia="Impact" w:hAnsi="Impact"/>
          <w:sz w:val="40"/>
          <w:lang w:val="en-GB"/>
        </w:rPr>
        <w:sectPr w:rsidR="00F70D85" w:rsidRPr="00506DB8" w:rsidSect="009A4C1F">
          <w:headerReference w:type="default" r:id="rId10"/>
          <w:footerReference w:type="default" r:id="rId11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:rsidR="00362921" w:rsidRPr="00506DB8" w:rsidRDefault="00362921" w:rsidP="00362921">
      <w:pPr>
        <w:spacing w:line="0" w:lineRule="atLeast"/>
        <w:rPr>
          <w:rFonts w:ascii="Impact" w:eastAsia="Impact" w:hAnsi="Impact"/>
          <w:sz w:val="28"/>
          <w:lang w:val="en-GB"/>
        </w:rPr>
      </w:pPr>
      <w:bookmarkStart w:id="0" w:name="page2"/>
      <w:bookmarkStart w:id="1" w:name="page3"/>
      <w:bookmarkStart w:id="2" w:name="page4"/>
      <w:bookmarkEnd w:id="0"/>
      <w:bookmarkEnd w:id="1"/>
      <w:bookmarkEnd w:id="2"/>
    </w:p>
    <w:tbl>
      <w:tblPr>
        <w:tblpPr w:leftFromText="180" w:rightFromText="180" w:vertAnchor="text" w:horzAnchor="margin" w:tblpXSpec="right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65"/>
      </w:tblGrid>
      <w:tr w:rsidR="00362921" w:rsidRPr="00506DB8" w:rsidTr="00AC1519">
        <w:trPr>
          <w:trHeight w:val="1333"/>
        </w:trPr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Maria</w:t>
            </w:r>
          </w:p>
        </w:tc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Philip</w:t>
            </w:r>
          </w:p>
        </w:tc>
      </w:tr>
      <w:tr w:rsidR="00362921" w:rsidRPr="00506DB8" w:rsidTr="00AC1519">
        <w:trPr>
          <w:trHeight w:val="1333"/>
        </w:trPr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Maya</w:t>
            </w:r>
          </w:p>
        </w:tc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Ann</w:t>
            </w:r>
          </w:p>
        </w:tc>
      </w:tr>
      <w:tr w:rsidR="00362921" w:rsidRPr="00506DB8" w:rsidTr="00AC1519">
        <w:trPr>
          <w:trHeight w:val="1333"/>
        </w:trPr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Alexander</w:t>
            </w:r>
          </w:p>
        </w:tc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David</w:t>
            </w:r>
          </w:p>
        </w:tc>
      </w:tr>
      <w:tr w:rsidR="00362921" w:rsidRPr="00506DB8" w:rsidTr="00AC1519">
        <w:trPr>
          <w:trHeight w:val="1333"/>
        </w:trPr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Mario</w:t>
            </w:r>
          </w:p>
        </w:tc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Impact" w:eastAsia="Impact" w:hAnsi="Impact"/>
                <w:sz w:val="24"/>
                <w:szCs w:val="24"/>
                <w:lang w:val="en-GB"/>
              </w:rPr>
              <w:t>Izabel</w:t>
            </w:r>
            <w:proofErr w:type="spellEnd"/>
          </w:p>
        </w:tc>
      </w:tr>
      <w:tr w:rsidR="00362921" w:rsidRPr="00506DB8" w:rsidTr="00AC1519">
        <w:trPr>
          <w:trHeight w:val="1333"/>
        </w:trPr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962EDB" w:rsidP="00AC1519">
            <w:pPr>
              <w:spacing w:line="372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Martin</w:t>
            </w:r>
          </w:p>
        </w:tc>
        <w:tc>
          <w:tcPr>
            <w:tcW w:w="30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62921" w:rsidRPr="00506DB8" w:rsidRDefault="002B5569" w:rsidP="00AC151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  <w:r>
              <w:rPr>
                <w:rFonts w:ascii="Impact" w:eastAsia="Impact" w:hAnsi="Impact"/>
                <w:sz w:val="24"/>
                <w:szCs w:val="24"/>
                <w:lang w:val="en-GB"/>
              </w:rPr>
              <w:t>Peter</w:t>
            </w:r>
          </w:p>
        </w:tc>
      </w:tr>
    </w:tbl>
    <w:p w:rsidR="00962EDB" w:rsidRDefault="00987A65" w:rsidP="00962EDB">
      <w:pPr>
        <w:spacing w:line="230" w:lineRule="auto"/>
        <w:ind w:right="60"/>
        <w:jc w:val="both"/>
        <w:rPr>
          <w:rFonts w:ascii="Impact" w:eastAsia="Impact" w:hAnsi="Impact" w:cs="Impact"/>
          <w:sz w:val="28"/>
          <w:szCs w:val="28"/>
          <w:lang w:val="it-IT"/>
        </w:rPr>
      </w:pPr>
      <w:r w:rsidRPr="00987A65">
        <w:rPr>
          <w:rFonts w:ascii="Impact" w:eastAsia="Impact" w:hAnsi="Impact" w:cs="Impact"/>
          <w:sz w:val="28"/>
          <w:szCs w:val="28"/>
          <w:lang w:val="it-IT"/>
        </w:rPr>
        <w:t>Attività 2: La persona giusta per l'attività giusta</w:t>
      </w:r>
    </w:p>
    <w:p w:rsidR="00987A65" w:rsidRDefault="00987A65" w:rsidP="00962EDB">
      <w:pPr>
        <w:spacing w:line="230" w:lineRule="auto"/>
        <w:ind w:right="60"/>
        <w:jc w:val="both"/>
        <w:rPr>
          <w:rFonts w:ascii="Impact" w:eastAsia="Impact" w:hAnsi="Impact" w:cs="Impact"/>
          <w:sz w:val="28"/>
          <w:szCs w:val="28"/>
          <w:lang w:val="it-IT"/>
        </w:rPr>
      </w:pPr>
    </w:p>
    <w:p w:rsidR="00987A65" w:rsidRPr="00987A65" w:rsidRDefault="00987A65" w:rsidP="00962EDB">
      <w:pPr>
        <w:spacing w:line="230" w:lineRule="auto"/>
        <w:ind w:right="60"/>
        <w:jc w:val="both"/>
        <w:rPr>
          <w:rFonts w:ascii="Adobe Devanagari" w:eastAsia="Georgia" w:hAnsi="Adobe Devanagari" w:cs="Adobe Devanagari"/>
          <w:sz w:val="22"/>
          <w:szCs w:val="22"/>
          <w:lang w:val="it-IT"/>
        </w:rPr>
      </w:pPr>
    </w:p>
    <w:p w:rsidR="00987A65" w:rsidRPr="00987A65" w:rsidRDefault="00987A65" w:rsidP="00987A65">
      <w:pPr>
        <w:spacing w:line="276" w:lineRule="auto"/>
        <w:ind w:right="-280"/>
        <w:rPr>
          <w:rFonts w:ascii="Georgia" w:hAnsi="Georgia" w:cstheme="minorHAnsi"/>
          <w:color w:val="000000"/>
          <w:sz w:val="22"/>
          <w:szCs w:val="22"/>
          <w:lang w:val="it-IT" w:eastAsia="nl-NL"/>
        </w:rPr>
      </w:pPr>
      <w:r w:rsidRPr="00987A65">
        <w:rPr>
          <w:rFonts w:ascii="Georgia" w:hAnsi="Georgia" w:cstheme="minorHAnsi"/>
          <w:color w:val="000000"/>
          <w:sz w:val="22"/>
          <w:szCs w:val="22"/>
          <w:lang w:val="it-IT" w:eastAsia="nl-NL"/>
        </w:rPr>
        <w:t xml:space="preserve">Questa attività contiene due colonne - la prima contiene i nomi di alcuni membri della famiglia, amici e colleghi del protagonista delle storie precedenti, e la seconda contiene le attività che intende fare. </w:t>
      </w:r>
    </w:p>
    <w:p w:rsidR="00987A65" w:rsidRPr="00987A65" w:rsidRDefault="00987A65" w:rsidP="00987A65">
      <w:pPr>
        <w:spacing w:line="276" w:lineRule="auto"/>
        <w:ind w:right="-280"/>
        <w:rPr>
          <w:rFonts w:ascii="Georgia" w:hAnsi="Georgia" w:cstheme="minorHAnsi"/>
          <w:color w:val="000000"/>
          <w:sz w:val="22"/>
          <w:szCs w:val="22"/>
          <w:lang w:val="it-IT" w:eastAsia="nl-NL"/>
        </w:rPr>
      </w:pPr>
    </w:p>
    <w:p w:rsidR="00987A65" w:rsidRPr="00987A65" w:rsidRDefault="00987A65" w:rsidP="00987A65">
      <w:pPr>
        <w:spacing w:line="276" w:lineRule="auto"/>
        <w:ind w:right="-280"/>
        <w:rPr>
          <w:rFonts w:ascii="Georgia" w:hAnsi="Georgia" w:cstheme="minorHAnsi"/>
          <w:b/>
          <w:color w:val="000000"/>
          <w:sz w:val="22"/>
          <w:szCs w:val="22"/>
          <w:lang w:val="it-IT" w:eastAsia="nl-NL"/>
        </w:rPr>
      </w:pPr>
      <w:proofErr w:type="spellStart"/>
      <w:r>
        <w:rPr>
          <w:rFonts w:ascii="Georgia" w:hAnsi="Georgia" w:cstheme="minorHAnsi"/>
          <w:b/>
          <w:color w:val="000000"/>
          <w:sz w:val="22"/>
          <w:szCs w:val="22"/>
          <w:lang w:val="it-IT" w:eastAsia="nl-NL"/>
        </w:rPr>
        <w:t>Steps</w:t>
      </w:r>
      <w:proofErr w:type="spellEnd"/>
      <w:r>
        <w:rPr>
          <w:rFonts w:ascii="Georgia" w:hAnsi="Georgia" w:cstheme="minorHAnsi"/>
          <w:b/>
          <w:color w:val="000000"/>
          <w:sz w:val="22"/>
          <w:szCs w:val="22"/>
          <w:lang w:val="it-IT" w:eastAsia="nl-NL"/>
        </w:rPr>
        <w:t>:</w:t>
      </w:r>
    </w:p>
    <w:p w:rsidR="00987A65" w:rsidRPr="00987A65" w:rsidRDefault="00987A65" w:rsidP="00987A65">
      <w:pPr>
        <w:spacing w:line="276" w:lineRule="auto"/>
        <w:ind w:right="-280"/>
        <w:rPr>
          <w:rFonts w:ascii="Georgia" w:hAnsi="Georgia" w:cstheme="minorHAnsi"/>
          <w:color w:val="000000"/>
          <w:sz w:val="22"/>
          <w:szCs w:val="22"/>
          <w:lang w:val="it-IT" w:eastAsia="nl-NL"/>
        </w:rPr>
      </w:pPr>
    </w:p>
    <w:p w:rsidR="00987A65" w:rsidRPr="00987A65" w:rsidRDefault="00987A65" w:rsidP="00987A65">
      <w:pPr>
        <w:spacing w:line="276" w:lineRule="auto"/>
        <w:ind w:right="-280"/>
        <w:rPr>
          <w:rFonts w:ascii="Georgia" w:hAnsi="Georgia" w:cstheme="minorHAnsi"/>
          <w:color w:val="000000"/>
          <w:sz w:val="22"/>
          <w:szCs w:val="22"/>
          <w:lang w:val="it-IT" w:eastAsia="nl-NL"/>
        </w:rPr>
      </w:pPr>
      <w:r w:rsidRPr="00987A65">
        <w:rPr>
          <w:rFonts w:ascii="Georgia" w:hAnsi="Georgia" w:cstheme="minorHAnsi"/>
          <w:b/>
          <w:color w:val="000000"/>
          <w:sz w:val="22"/>
          <w:szCs w:val="22"/>
          <w:lang w:val="it-IT" w:eastAsia="nl-NL"/>
        </w:rPr>
        <w:t>1</w:t>
      </w:r>
      <w:r w:rsidRPr="00987A65">
        <w:rPr>
          <w:rFonts w:ascii="Georgia" w:hAnsi="Georgia" w:cstheme="minorHAnsi"/>
          <w:color w:val="000000"/>
          <w:sz w:val="22"/>
          <w:szCs w:val="22"/>
          <w:lang w:val="it-IT" w:eastAsia="nl-NL"/>
        </w:rPr>
        <w:t xml:space="preserve">. </w:t>
      </w:r>
      <w:r>
        <w:rPr>
          <w:rFonts w:ascii="Georgia" w:hAnsi="Georgia" w:cstheme="minorHAnsi"/>
          <w:color w:val="000000"/>
          <w:sz w:val="22"/>
          <w:szCs w:val="22"/>
          <w:lang w:val="it-IT" w:eastAsia="nl-NL"/>
        </w:rPr>
        <w:t xml:space="preserve">la persona </w:t>
      </w:r>
      <w:r w:rsidRPr="00987A65">
        <w:rPr>
          <w:rFonts w:ascii="Georgia" w:hAnsi="Georgia" w:cstheme="minorHAnsi"/>
          <w:color w:val="000000"/>
          <w:sz w:val="22"/>
          <w:szCs w:val="22"/>
          <w:lang w:val="it-IT" w:eastAsia="nl-NL"/>
        </w:rPr>
        <w:t>AAWID dovrebbe collegare i nomi con le relative attività, ammissibili per il ruolo che prendono nella vita del protagonista e spiega le sue decisioni in modo più dettagliato.</w:t>
      </w:r>
    </w:p>
    <w:p w:rsidR="00987A65" w:rsidRPr="00987A65" w:rsidRDefault="00987A65" w:rsidP="00987A65">
      <w:pPr>
        <w:spacing w:line="276" w:lineRule="auto"/>
        <w:ind w:right="-280"/>
        <w:rPr>
          <w:rFonts w:ascii="Georgia" w:hAnsi="Georgia" w:cstheme="minorHAnsi"/>
          <w:color w:val="000000"/>
          <w:sz w:val="22"/>
          <w:szCs w:val="22"/>
          <w:lang w:val="it-IT" w:eastAsia="nl-NL"/>
        </w:rPr>
      </w:pPr>
    </w:p>
    <w:p w:rsidR="00962EDB" w:rsidRPr="00987A65" w:rsidRDefault="00987A65" w:rsidP="00987A65">
      <w:pPr>
        <w:spacing w:line="276" w:lineRule="auto"/>
        <w:ind w:right="-280"/>
        <w:rPr>
          <w:rFonts w:ascii="Georgia" w:eastAsia="Impact" w:hAnsi="Georgia"/>
          <w:sz w:val="22"/>
          <w:szCs w:val="22"/>
          <w:lang w:val="it-IT"/>
        </w:rPr>
      </w:pPr>
      <w:r w:rsidRPr="00987A65">
        <w:rPr>
          <w:rFonts w:ascii="Georgia" w:hAnsi="Georgia" w:cstheme="minorHAnsi"/>
          <w:b/>
          <w:color w:val="000000"/>
          <w:sz w:val="22"/>
          <w:szCs w:val="22"/>
          <w:lang w:val="it-IT" w:eastAsia="nl-NL"/>
        </w:rPr>
        <w:t>2</w:t>
      </w:r>
      <w:r w:rsidRPr="00987A65">
        <w:rPr>
          <w:rFonts w:ascii="Georgia" w:hAnsi="Georgia" w:cstheme="minorHAnsi"/>
          <w:color w:val="000000"/>
          <w:sz w:val="22"/>
          <w:szCs w:val="22"/>
          <w:lang w:val="it-IT" w:eastAsia="nl-NL"/>
        </w:rPr>
        <w:t>.Poi dovrebbe spiegare le sue scelte in modo più dettagliato.</w:t>
      </w:r>
    </w:p>
    <w:p w:rsidR="00962EDB" w:rsidRPr="00987A65" w:rsidRDefault="00962EDB" w:rsidP="00A41380">
      <w:pPr>
        <w:spacing w:line="276" w:lineRule="auto"/>
        <w:ind w:right="-280" w:firstLine="720"/>
        <w:rPr>
          <w:rFonts w:ascii="Georgia" w:eastAsia="Impact" w:hAnsi="Georgia"/>
          <w:sz w:val="22"/>
          <w:szCs w:val="22"/>
          <w:lang w:val="it-IT"/>
        </w:rPr>
      </w:pPr>
    </w:p>
    <w:p w:rsidR="00962EDB" w:rsidRPr="00987A65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962EDB" w:rsidRPr="00987A65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FB3C5B">
      <w:pPr>
        <w:spacing w:line="242" w:lineRule="exact"/>
        <w:ind w:right="-28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tbl>
      <w:tblPr>
        <w:tblStyle w:val="Grigliatabella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9"/>
      </w:tblGrid>
      <w:tr w:rsidR="00FB3C5B" w:rsidRPr="00987A65" w:rsidTr="00FB3C5B">
        <w:trPr>
          <w:trHeight w:val="1345"/>
        </w:trPr>
        <w:tc>
          <w:tcPr>
            <w:tcW w:w="2198" w:type="dxa"/>
          </w:tcPr>
          <w:p w:rsidR="00FB3C5B" w:rsidRPr="00987A65" w:rsidRDefault="00FB3C5B" w:rsidP="00FB3C5B">
            <w:pPr>
              <w:spacing w:line="242" w:lineRule="exact"/>
              <w:ind w:right="-280"/>
              <w:rPr>
                <w:rFonts w:ascii="Impact" w:eastAsia="Impact" w:hAnsi="Impact"/>
                <w:sz w:val="28"/>
                <w:lang w:val="it-IT"/>
              </w:rPr>
            </w:pPr>
          </w:p>
          <w:p w:rsidR="00FB3C5B" w:rsidRPr="00987A65" w:rsidRDefault="00FB3C5B" w:rsidP="00FB3C5B">
            <w:pPr>
              <w:spacing w:line="242" w:lineRule="exact"/>
              <w:ind w:right="-280"/>
              <w:rPr>
                <w:rFonts w:ascii="Impact" w:eastAsia="Impact" w:hAnsi="Impact"/>
                <w:sz w:val="28"/>
                <w:lang w:val="it-IT"/>
              </w:rPr>
            </w:pPr>
          </w:p>
          <w:p w:rsidR="00FB3C5B" w:rsidRDefault="00FB3C5B" w:rsidP="00FB3C5B">
            <w:pPr>
              <w:spacing w:line="200" w:lineRule="exact"/>
              <w:jc w:val="center"/>
              <w:rPr>
                <w:rFonts w:ascii="Impact" w:eastAsia="Impact" w:hAnsi="Impact"/>
                <w:sz w:val="28"/>
                <w:lang w:val="en-GB"/>
              </w:rPr>
            </w:pPr>
            <w:r w:rsidRPr="00185F3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David 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FB3C5B" w:rsidRPr="00185F3B" w:rsidRDefault="004276B5" w:rsidP="00FB3C5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381635</wp:posOffset>
                      </wp:positionV>
                      <wp:extent cx="1019175" cy="152400"/>
                      <wp:effectExtent l="38100" t="57150" r="28575" b="19050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0191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1" o:spid="_x0000_s1026" type="#_x0000_t32" style="position:absolute;margin-left:16.35pt;margin-top:30.05pt;width:80.25pt;height:12pt;flip:x 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99" w:type="dxa"/>
            <w:vAlign w:val="center"/>
          </w:tcPr>
          <w:p w:rsidR="00FB3C5B" w:rsidRPr="00987A65" w:rsidRDefault="00987A65" w:rsidP="00FB3C5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it-IT"/>
              </w:rPr>
            </w:pPr>
            <w:r w:rsidRPr="00987A65">
              <w:rPr>
                <w:rFonts w:ascii="Times New Roman" w:eastAsia="Times New Roman" w:hAnsi="Times New Roman"/>
                <w:sz w:val="22"/>
                <w:szCs w:val="22"/>
                <w:lang w:val="it-IT"/>
              </w:rPr>
              <w:t>George vuole cambiare il suo turno di lavoro. A chi può chiedere questo favore?</w:t>
            </w:r>
          </w:p>
        </w:tc>
      </w:tr>
    </w:tbl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FB3C5B" w:rsidRPr="00987A65" w:rsidRDefault="00FB3C5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962EDB" w:rsidRPr="00987A65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it-IT"/>
        </w:rPr>
      </w:pPr>
    </w:p>
    <w:p w:rsidR="00962EDB" w:rsidRPr="00987A65" w:rsidRDefault="00962EDB" w:rsidP="00987A65">
      <w:pPr>
        <w:spacing w:after="240" w:line="242" w:lineRule="exact"/>
        <w:ind w:left="720" w:right="-280" w:firstLine="720"/>
        <w:rPr>
          <w:rFonts w:ascii="Times New Roman" w:eastAsia="Times New Roman" w:hAnsi="Times New Roman"/>
          <w:lang w:val="it-IT"/>
        </w:rPr>
      </w:pPr>
      <w:r w:rsidRPr="00987A65">
        <w:rPr>
          <w:rFonts w:ascii="Impact" w:eastAsia="Impact" w:hAnsi="Impact"/>
          <w:sz w:val="28"/>
          <w:szCs w:val="28"/>
          <w:lang w:val="it-IT"/>
        </w:rPr>
        <w:t>N</w:t>
      </w:r>
      <w:r w:rsidR="00987A65" w:rsidRPr="00987A65">
        <w:rPr>
          <w:rFonts w:ascii="Impact" w:eastAsia="Impact" w:hAnsi="Impact"/>
          <w:sz w:val="28"/>
          <w:szCs w:val="28"/>
          <w:lang w:val="it-IT"/>
        </w:rPr>
        <w:t>omi</w:t>
      </w:r>
      <w:r w:rsidRPr="00987A65">
        <w:rPr>
          <w:rFonts w:ascii="Impact" w:eastAsia="Impact" w:hAnsi="Impact"/>
          <w:sz w:val="28"/>
          <w:szCs w:val="28"/>
          <w:lang w:val="it-IT"/>
        </w:rPr>
        <w:t xml:space="preserve"> </w:t>
      </w:r>
      <w:r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FB3C5B"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FB3C5B"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FB3C5B"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FB3C5B"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FB3C5B" w:rsidRPr="00987A65">
        <w:rPr>
          <w:rFonts w:ascii="Times New Roman" w:eastAsia="Times New Roman" w:hAnsi="Times New Roman"/>
          <w:sz w:val="28"/>
          <w:szCs w:val="28"/>
          <w:lang w:val="it-IT"/>
        </w:rPr>
        <w:tab/>
      </w:r>
      <w:r w:rsidR="00987A65" w:rsidRPr="00987A65">
        <w:rPr>
          <w:rFonts w:ascii="Impact" w:eastAsia="Impact" w:hAnsi="Impact"/>
          <w:sz w:val="28"/>
          <w:szCs w:val="28"/>
          <w:lang w:val="it-IT"/>
        </w:rPr>
        <w:t>Cosa si può chiedere?</w:t>
      </w:r>
      <w:bookmarkStart w:id="3" w:name="_GoBack"/>
      <w:bookmarkEnd w:id="3"/>
    </w:p>
    <w:tbl>
      <w:tblPr>
        <w:tblStyle w:val="Grigliatabella"/>
        <w:tblW w:w="13463" w:type="dxa"/>
        <w:tblLook w:val="04A0" w:firstRow="1" w:lastRow="0" w:firstColumn="1" w:lastColumn="0" w:noHBand="0" w:noVBand="1"/>
      </w:tblPr>
      <w:tblGrid>
        <w:gridCol w:w="4487"/>
        <w:gridCol w:w="4487"/>
        <w:gridCol w:w="4489"/>
      </w:tblGrid>
      <w:tr w:rsidR="00962EDB" w:rsidTr="00FB3C5B">
        <w:trPr>
          <w:cantSplit/>
          <w:trHeight w:val="1494"/>
        </w:trPr>
        <w:tc>
          <w:tcPr>
            <w:tcW w:w="4487" w:type="dxa"/>
            <w:vAlign w:val="center"/>
          </w:tcPr>
          <w:p w:rsidR="00962EDB" w:rsidRDefault="00185F3B" w:rsidP="00185F3B">
            <w:pPr>
              <w:spacing w:line="200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185F3B">
              <w:rPr>
                <w:rFonts w:ascii="Georgia" w:eastAsia="Georgia" w:hAnsi="Georgia"/>
                <w:b/>
                <w:sz w:val="22"/>
                <w:szCs w:val="22"/>
              </w:rPr>
              <w:t>Alexander</w:t>
            </w:r>
          </w:p>
        </w:tc>
        <w:tc>
          <w:tcPr>
            <w:tcW w:w="4487" w:type="dxa"/>
            <w:vMerge w:val="restart"/>
            <w:tcBorders>
              <w:top w:val="nil"/>
            </w:tcBorders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George wants to prepare </w:t>
            </w:r>
            <w:r w:rsidR="006E453B">
              <w:rPr>
                <w:rFonts w:ascii="Georgia" w:eastAsia="Georgia" w:hAnsi="Georgia"/>
                <w:sz w:val="22"/>
                <w:szCs w:val="22"/>
              </w:rPr>
              <w:t xml:space="preserve">a 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>nice breakfast with pancakes, fruit salad</w:t>
            </w:r>
            <w:r w:rsidR="006E453B">
              <w:rPr>
                <w:rFonts w:ascii="Georgia" w:eastAsia="Georgia" w:hAnsi="Georgia"/>
                <w:sz w:val="22"/>
                <w:szCs w:val="22"/>
              </w:rPr>
              <w:t>,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 and boiled eggs. Who </w:t>
            </w:r>
            <w:r w:rsidR="00185F3B">
              <w:rPr>
                <w:rFonts w:ascii="Georgia" w:eastAsia="Georgia" w:hAnsi="Georgia"/>
                <w:sz w:val="22"/>
                <w:szCs w:val="22"/>
              </w:rPr>
              <w:t xml:space="preserve">he 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>may ask to support him?</w:t>
            </w:r>
          </w:p>
          <w:p w:rsidR="00962EDB" w:rsidRPr="00962EDB" w:rsidRDefault="00962EDB" w:rsidP="00962ED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</w:p>
        </w:tc>
      </w:tr>
      <w:tr w:rsidR="00962EDB" w:rsidTr="00FB3C5B">
        <w:trPr>
          <w:cantSplit/>
          <w:trHeight w:val="1494"/>
        </w:trPr>
        <w:tc>
          <w:tcPr>
            <w:tcW w:w="4487" w:type="dxa"/>
            <w:vAlign w:val="center"/>
          </w:tcPr>
          <w:p w:rsidR="00962EDB" w:rsidRDefault="00185F3B" w:rsidP="00185F3B">
            <w:pPr>
              <w:spacing w:line="200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962EDB">
              <w:rPr>
                <w:rFonts w:ascii="Georgia" w:eastAsia="Georgia" w:hAnsi="Georgia"/>
                <w:b/>
                <w:sz w:val="22"/>
                <w:szCs w:val="22"/>
              </w:rPr>
              <w:t>Maria</w:t>
            </w:r>
          </w:p>
        </w:tc>
        <w:tc>
          <w:tcPr>
            <w:tcW w:w="4487" w:type="dxa"/>
            <w:vMerge/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962EDB" w:rsidRPr="00962EDB" w:rsidRDefault="00185F3B" w:rsidP="006E453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  <w:r>
              <w:rPr>
                <w:rFonts w:ascii="Georgia" w:eastAsia="Georgia" w:hAnsi="Georgia"/>
                <w:sz w:val="22"/>
                <w:szCs w:val="22"/>
              </w:rPr>
              <w:t xml:space="preserve">George wants to produce </w:t>
            </w:r>
            <w:r w:rsidR="006E453B">
              <w:rPr>
                <w:rFonts w:ascii="Georgia" w:eastAsia="Georgia" w:hAnsi="Georgia"/>
                <w:sz w:val="22"/>
                <w:szCs w:val="22"/>
              </w:rPr>
              <w:t xml:space="preserve">clothes </w:t>
            </w:r>
            <w:r>
              <w:rPr>
                <w:rFonts w:ascii="Georgia" w:eastAsia="Georgia" w:hAnsi="Georgia"/>
                <w:sz w:val="22"/>
                <w:szCs w:val="22"/>
              </w:rPr>
              <w:t>more quickly. Who he may ask for advice?</w:t>
            </w:r>
          </w:p>
        </w:tc>
      </w:tr>
      <w:tr w:rsidR="00962EDB" w:rsidTr="00FB3C5B">
        <w:trPr>
          <w:cantSplit/>
          <w:trHeight w:val="1494"/>
        </w:trPr>
        <w:tc>
          <w:tcPr>
            <w:tcW w:w="4487" w:type="dxa"/>
            <w:vAlign w:val="center"/>
          </w:tcPr>
          <w:p w:rsidR="00962EDB" w:rsidRPr="00962EDB" w:rsidRDefault="00185F3B" w:rsidP="00962EDB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Mario</w:t>
            </w:r>
          </w:p>
        </w:tc>
        <w:tc>
          <w:tcPr>
            <w:tcW w:w="4487" w:type="dxa"/>
            <w:vMerge/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Georgia" w:eastAsia="Georgia" w:hAnsi="Georgia"/>
                <w:sz w:val="22"/>
                <w:szCs w:val="22"/>
              </w:rPr>
            </w:pPr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George wants to spend some time in </w:t>
            </w:r>
            <w:r w:rsidR="006E453B">
              <w:rPr>
                <w:rFonts w:ascii="Georgia" w:eastAsia="Georgia" w:hAnsi="Georgia"/>
                <w:sz w:val="22"/>
                <w:szCs w:val="22"/>
              </w:rPr>
              <w:t xml:space="preserve">a 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thermal spa </w:t>
            </w:r>
            <w:proofErr w:type="spellStart"/>
            <w:r w:rsidRPr="00962EDB">
              <w:rPr>
                <w:rFonts w:ascii="Georgia" w:eastAsia="Georgia" w:hAnsi="Georgia"/>
                <w:sz w:val="22"/>
                <w:szCs w:val="22"/>
              </w:rPr>
              <w:t>centre</w:t>
            </w:r>
            <w:proofErr w:type="spellEnd"/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, to do some rehabilitation and recreation activities. Who </w:t>
            </w:r>
            <w:r w:rsidR="00185F3B">
              <w:rPr>
                <w:rFonts w:ascii="Georgia" w:eastAsia="Georgia" w:hAnsi="Georgia"/>
                <w:sz w:val="22"/>
                <w:szCs w:val="22"/>
              </w:rPr>
              <w:t xml:space="preserve">he 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>may invite to join him?</w:t>
            </w:r>
          </w:p>
        </w:tc>
      </w:tr>
      <w:tr w:rsidR="00962EDB" w:rsidTr="00FB3C5B">
        <w:trPr>
          <w:cantSplit/>
          <w:trHeight w:val="1494"/>
        </w:trPr>
        <w:tc>
          <w:tcPr>
            <w:tcW w:w="4487" w:type="dxa"/>
            <w:vAlign w:val="center"/>
          </w:tcPr>
          <w:p w:rsidR="00962EDB" w:rsidRDefault="00185F3B" w:rsidP="00962EDB">
            <w:pPr>
              <w:spacing w:line="200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185F3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Maya</w:t>
            </w:r>
          </w:p>
        </w:tc>
        <w:tc>
          <w:tcPr>
            <w:tcW w:w="4487" w:type="dxa"/>
            <w:vMerge/>
          </w:tcPr>
          <w:p w:rsidR="00962EDB" w:rsidRDefault="00962EDB" w:rsidP="005F5896">
            <w:pPr>
              <w:spacing w:line="200" w:lineRule="exac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4489" w:type="dxa"/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George wants to </w:t>
            </w:r>
            <w:proofErr w:type="spellStart"/>
            <w:r w:rsidRPr="00962EDB">
              <w:rPr>
                <w:rFonts w:ascii="Georgia" w:eastAsia="Georgia" w:hAnsi="Georgia"/>
                <w:sz w:val="22"/>
                <w:szCs w:val="22"/>
              </w:rPr>
              <w:t>organise</w:t>
            </w:r>
            <w:proofErr w:type="spellEnd"/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 a nice party for his birthday. Who </w:t>
            </w:r>
            <w:r w:rsidR="00185F3B">
              <w:rPr>
                <w:rFonts w:ascii="Georgia" w:eastAsia="Georgia" w:hAnsi="Georgia"/>
                <w:sz w:val="22"/>
                <w:szCs w:val="22"/>
              </w:rPr>
              <w:t xml:space="preserve">he 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>may ask to support him?</w:t>
            </w:r>
          </w:p>
        </w:tc>
      </w:tr>
      <w:tr w:rsidR="00962EDB" w:rsidTr="00FB3C5B">
        <w:trPr>
          <w:cantSplit/>
          <w:trHeight w:val="1494"/>
        </w:trPr>
        <w:tc>
          <w:tcPr>
            <w:tcW w:w="4487" w:type="dxa"/>
            <w:vAlign w:val="center"/>
          </w:tcPr>
          <w:p w:rsidR="00962EDB" w:rsidRDefault="00185F3B" w:rsidP="00185F3B">
            <w:pPr>
              <w:spacing w:line="200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185F3B">
              <w:rPr>
                <w:rFonts w:ascii="Georgia" w:eastAsia="Georgia" w:hAnsi="Georgia"/>
                <w:b/>
                <w:sz w:val="22"/>
                <w:szCs w:val="22"/>
              </w:rPr>
              <w:t>Martin</w:t>
            </w:r>
          </w:p>
        </w:tc>
        <w:tc>
          <w:tcPr>
            <w:tcW w:w="4487" w:type="dxa"/>
            <w:vMerge/>
          </w:tcPr>
          <w:p w:rsidR="00962EDB" w:rsidRDefault="00962EDB" w:rsidP="005F5896">
            <w:pPr>
              <w:spacing w:line="200" w:lineRule="exac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4489" w:type="dxa"/>
            <w:vAlign w:val="center"/>
          </w:tcPr>
          <w:p w:rsidR="00962EDB" w:rsidRPr="00962EDB" w:rsidRDefault="00962EDB" w:rsidP="00962EDB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962EDB">
              <w:rPr>
                <w:rFonts w:ascii="Georgia" w:eastAsia="Georgia" w:hAnsi="Georgia"/>
                <w:sz w:val="22"/>
                <w:szCs w:val="22"/>
              </w:rPr>
              <w:t xml:space="preserve">George wants to make a genealogical tree of his family. Who </w:t>
            </w:r>
            <w:r w:rsidR="00185F3B">
              <w:rPr>
                <w:rFonts w:ascii="Georgia" w:eastAsia="Georgia" w:hAnsi="Georgia"/>
                <w:sz w:val="22"/>
                <w:szCs w:val="22"/>
              </w:rPr>
              <w:t xml:space="preserve">he </w:t>
            </w:r>
            <w:r w:rsidRPr="00962EDB">
              <w:rPr>
                <w:rFonts w:ascii="Georgia" w:eastAsia="Georgia" w:hAnsi="Georgia"/>
                <w:sz w:val="22"/>
                <w:szCs w:val="22"/>
              </w:rPr>
              <w:t>may ask to support him?</w:t>
            </w:r>
          </w:p>
        </w:tc>
      </w:tr>
      <w:tr w:rsidR="00962EDB" w:rsidTr="00FB3C5B">
        <w:trPr>
          <w:cantSplit/>
          <w:trHeight w:val="1186"/>
        </w:trPr>
        <w:tc>
          <w:tcPr>
            <w:tcW w:w="4487" w:type="dxa"/>
            <w:vAlign w:val="center"/>
          </w:tcPr>
          <w:p w:rsidR="00962EDB" w:rsidRDefault="00185F3B" w:rsidP="00185F3B">
            <w:pPr>
              <w:spacing w:line="200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962EDB">
              <w:rPr>
                <w:rFonts w:ascii="Georgia" w:eastAsia="Georgia" w:hAnsi="Georgia"/>
                <w:b/>
                <w:sz w:val="22"/>
                <w:szCs w:val="22"/>
              </w:rPr>
              <w:t>Philip</w:t>
            </w:r>
          </w:p>
        </w:tc>
        <w:tc>
          <w:tcPr>
            <w:tcW w:w="4487" w:type="dxa"/>
            <w:vMerge/>
            <w:tcBorders>
              <w:bottom w:val="nil"/>
            </w:tcBorders>
          </w:tcPr>
          <w:p w:rsidR="00962EDB" w:rsidRDefault="00962EDB" w:rsidP="005F5896">
            <w:pPr>
              <w:spacing w:line="200" w:lineRule="exact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4489" w:type="dxa"/>
            <w:vAlign w:val="center"/>
          </w:tcPr>
          <w:p w:rsidR="00962EDB" w:rsidRDefault="00185F3B" w:rsidP="00185F3B">
            <w:pPr>
              <w:spacing w:line="200" w:lineRule="exact"/>
              <w:jc w:val="center"/>
              <w:rPr>
                <w:rFonts w:ascii="Times New Roman" w:eastAsia="Times New Roman" w:hAnsi="Times New Roman"/>
                <w:lang w:val="en-GB"/>
              </w:rPr>
            </w:pPr>
            <w:r w:rsidRPr="00185F3B">
              <w:rPr>
                <w:rFonts w:ascii="Georgia" w:eastAsia="Georgia" w:hAnsi="Georgia"/>
                <w:sz w:val="22"/>
                <w:szCs w:val="22"/>
              </w:rPr>
              <w:t>George wants to make a plan for early retirement. Who</w:t>
            </w:r>
            <w:r>
              <w:rPr>
                <w:rFonts w:ascii="Georgia" w:eastAsia="Georgia" w:hAnsi="Georgia"/>
                <w:sz w:val="22"/>
                <w:szCs w:val="22"/>
              </w:rPr>
              <w:t xml:space="preserve"> he</w:t>
            </w:r>
            <w:r w:rsidRPr="00185F3B">
              <w:rPr>
                <w:rFonts w:ascii="Georgia" w:eastAsia="Georgia" w:hAnsi="Georgia"/>
                <w:sz w:val="22"/>
                <w:szCs w:val="22"/>
              </w:rPr>
              <w:t xml:space="preserve"> may ask for support?</w:t>
            </w:r>
          </w:p>
        </w:tc>
      </w:tr>
    </w:tbl>
    <w:p w:rsidR="00223D84" w:rsidRPr="00506DB8" w:rsidRDefault="00223D84" w:rsidP="00FB3C5B">
      <w:pPr>
        <w:spacing w:line="0" w:lineRule="atLeast"/>
        <w:rPr>
          <w:rFonts w:ascii="Georgia" w:eastAsia="Georgia" w:hAnsi="Georgia"/>
          <w:sz w:val="22"/>
          <w:lang w:val="en-GB"/>
        </w:rPr>
      </w:pPr>
    </w:p>
    <w:sectPr w:rsidR="00223D84" w:rsidRPr="00506DB8" w:rsidSect="00FD709B">
      <w:pgSz w:w="17180" w:h="12247" w:orient="landscape"/>
      <w:pgMar w:top="1440" w:right="1440" w:bottom="229" w:left="1420" w:header="0" w:footer="0" w:gutter="0"/>
      <w:cols w:space="0" w:equalWidth="0">
        <w:col w:w="143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5" w:rsidRDefault="005E67C5" w:rsidP="00EE2880">
      <w:r>
        <w:separator/>
      </w:r>
    </w:p>
  </w:endnote>
  <w:endnote w:type="continuationSeparator" w:id="0">
    <w:p w:rsidR="005E67C5" w:rsidRDefault="005E67C5" w:rsidP="00E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E" w:rsidRDefault="0043102E">
    <w:pPr>
      <w:pStyle w:val="Pidipagina"/>
    </w:pPr>
    <w:r>
      <w:rPr>
        <w:rFonts w:ascii="Impact" w:eastAsia="Impact" w:hAnsi="Impact"/>
        <w:noProof/>
        <w:sz w:val="40"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-459105</wp:posOffset>
          </wp:positionV>
          <wp:extent cx="4978400" cy="414020"/>
          <wp:effectExtent l="0" t="0" r="0" b="508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6" t="19704" r="25851"/>
                  <a:stretch/>
                </pic:blipFill>
                <pic:spPr bwMode="auto">
                  <a:xfrm>
                    <a:off x="0" y="0"/>
                    <a:ext cx="49784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5" w:rsidRDefault="005E67C5" w:rsidP="00EE2880">
      <w:r>
        <w:separator/>
      </w:r>
    </w:p>
  </w:footnote>
  <w:footnote w:type="continuationSeparator" w:id="0">
    <w:p w:rsidR="005E67C5" w:rsidRDefault="005E67C5" w:rsidP="00E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E" w:rsidRDefault="0043102E">
    <w:pPr>
      <w:pStyle w:val="Intestazione"/>
    </w:pPr>
    <w:r>
      <w:rPr>
        <w:rFonts w:ascii="Times New Roman" w:eastAsia="Times New Roman" w:hAnsi="Times New Roman"/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Intestazione"/>
    </w:pPr>
  </w:p>
  <w:p w:rsidR="0043102E" w:rsidRDefault="0043102E">
    <w:pPr>
      <w:pStyle w:val="Intestazione"/>
    </w:pPr>
  </w:p>
  <w:p w:rsidR="0043102E" w:rsidRDefault="00AC1519">
    <w:pPr>
      <w:pStyle w:val="Intestazione"/>
    </w:pPr>
    <w:r>
      <w:rPr>
        <w:rFonts w:ascii="Times New Roman" w:eastAsia="Times New Roman" w:hAnsi="Times New Roman"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Intestazione"/>
    </w:pPr>
  </w:p>
  <w:p w:rsidR="0043102E" w:rsidRDefault="0043102E">
    <w:pPr>
      <w:pStyle w:val="Intestazione"/>
    </w:pPr>
  </w:p>
  <w:p w:rsidR="0043102E" w:rsidRDefault="004310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zY1NTWxNLE0MDFW0lEKTi0uzszPAykwtKwFAEUm9UM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3CB1"/>
    <w:rsid w:val="00071D18"/>
    <w:rsid w:val="00076F2E"/>
    <w:rsid w:val="000A2A05"/>
    <w:rsid w:val="000B7887"/>
    <w:rsid w:val="000D0295"/>
    <w:rsid w:val="000E6BCA"/>
    <w:rsid w:val="000F785D"/>
    <w:rsid w:val="001017C8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D6848"/>
    <w:rsid w:val="001E10C4"/>
    <w:rsid w:val="001F6646"/>
    <w:rsid w:val="002015A5"/>
    <w:rsid w:val="0020571E"/>
    <w:rsid w:val="002101E7"/>
    <w:rsid w:val="00213C5E"/>
    <w:rsid w:val="00223D84"/>
    <w:rsid w:val="0023042B"/>
    <w:rsid w:val="00230910"/>
    <w:rsid w:val="002359A4"/>
    <w:rsid w:val="0023691C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247F3"/>
    <w:rsid w:val="00331CE8"/>
    <w:rsid w:val="00362921"/>
    <w:rsid w:val="00367D75"/>
    <w:rsid w:val="003719DB"/>
    <w:rsid w:val="00373BCA"/>
    <w:rsid w:val="00387766"/>
    <w:rsid w:val="0039251A"/>
    <w:rsid w:val="003A1FC8"/>
    <w:rsid w:val="003E675C"/>
    <w:rsid w:val="003E7F91"/>
    <w:rsid w:val="00401144"/>
    <w:rsid w:val="00404225"/>
    <w:rsid w:val="00414F88"/>
    <w:rsid w:val="00422454"/>
    <w:rsid w:val="004276B5"/>
    <w:rsid w:val="0043102E"/>
    <w:rsid w:val="00442634"/>
    <w:rsid w:val="004852C8"/>
    <w:rsid w:val="004B2262"/>
    <w:rsid w:val="004C1C75"/>
    <w:rsid w:val="004C5414"/>
    <w:rsid w:val="004F3D2F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6543A"/>
    <w:rsid w:val="00574545"/>
    <w:rsid w:val="005751BB"/>
    <w:rsid w:val="0059090E"/>
    <w:rsid w:val="00593BFD"/>
    <w:rsid w:val="005A6BF5"/>
    <w:rsid w:val="005B5F84"/>
    <w:rsid w:val="005C57FD"/>
    <w:rsid w:val="005C5A3A"/>
    <w:rsid w:val="005C60D9"/>
    <w:rsid w:val="005D4421"/>
    <w:rsid w:val="005E67C5"/>
    <w:rsid w:val="0061299B"/>
    <w:rsid w:val="006131A4"/>
    <w:rsid w:val="006169F7"/>
    <w:rsid w:val="00624003"/>
    <w:rsid w:val="006247C4"/>
    <w:rsid w:val="0064133B"/>
    <w:rsid w:val="00651809"/>
    <w:rsid w:val="006731A9"/>
    <w:rsid w:val="00675BC5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6F5B"/>
    <w:rsid w:val="0078019B"/>
    <w:rsid w:val="007A39F2"/>
    <w:rsid w:val="007A5C01"/>
    <w:rsid w:val="007B04F5"/>
    <w:rsid w:val="007B5CA4"/>
    <w:rsid w:val="007C72E7"/>
    <w:rsid w:val="008010FC"/>
    <w:rsid w:val="008047A1"/>
    <w:rsid w:val="0080547B"/>
    <w:rsid w:val="008071B0"/>
    <w:rsid w:val="00815BD5"/>
    <w:rsid w:val="008213C5"/>
    <w:rsid w:val="00835CC6"/>
    <w:rsid w:val="00836680"/>
    <w:rsid w:val="00836C93"/>
    <w:rsid w:val="0083766F"/>
    <w:rsid w:val="00846877"/>
    <w:rsid w:val="0085143F"/>
    <w:rsid w:val="00895351"/>
    <w:rsid w:val="008A507B"/>
    <w:rsid w:val="008A5CB7"/>
    <w:rsid w:val="008A7936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4408C"/>
    <w:rsid w:val="0095585E"/>
    <w:rsid w:val="00955B27"/>
    <w:rsid w:val="00962EDB"/>
    <w:rsid w:val="00965C7F"/>
    <w:rsid w:val="00973200"/>
    <w:rsid w:val="00987A65"/>
    <w:rsid w:val="009A4C1F"/>
    <w:rsid w:val="009C3B79"/>
    <w:rsid w:val="009C7F11"/>
    <w:rsid w:val="00A07A78"/>
    <w:rsid w:val="00A233A0"/>
    <w:rsid w:val="00A244AF"/>
    <w:rsid w:val="00A35B59"/>
    <w:rsid w:val="00A41380"/>
    <w:rsid w:val="00A43FF4"/>
    <w:rsid w:val="00A63AE0"/>
    <w:rsid w:val="00A66C1C"/>
    <w:rsid w:val="00A76907"/>
    <w:rsid w:val="00A80EAD"/>
    <w:rsid w:val="00A82ADC"/>
    <w:rsid w:val="00A86A16"/>
    <w:rsid w:val="00A96A85"/>
    <w:rsid w:val="00A96F77"/>
    <w:rsid w:val="00AA172D"/>
    <w:rsid w:val="00AA4890"/>
    <w:rsid w:val="00AA6837"/>
    <w:rsid w:val="00AB37D7"/>
    <w:rsid w:val="00AC1519"/>
    <w:rsid w:val="00AC6DB1"/>
    <w:rsid w:val="00AC72EB"/>
    <w:rsid w:val="00AE39D0"/>
    <w:rsid w:val="00AF2646"/>
    <w:rsid w:val="00B06D52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A2208"/>
    <w:rsid w:val="00BA2AD9"/>
    <w:rsid w:val="00BC513F"/>
    <w:rsid w:val="00BC5AE8"/>
    <w:rsid w:val="00BC7BF2"/>
    <w:rsid w:val="00BD0239"/>
    <w:rsid w:val="00BF5CF5"/>
    <w:rsid w:val="00BF7098"/>
    <w:rsid w:val="00C05EF3"/>
    <w:rsid w:val="00C11BA2"/>
    <w:rsid w:val="00C17E93"/>
    <w:rsid w:val="00C32290"/>
    <w:rsid w:val="00C3452A"/>
    <w:rsid w:val="00C37726"/>
    <w:rsid w:val="00C4063B"/>
    <w:rsid w:val="00C71875"/>
    <w:rsid w:val="00CC0C27"/>
    <w:rsid w:val="00CE706B"/>
    <w:rsid w:val="00CF3B6F"/>
    <w:rsid w:val="00CF4144"/>
    <w:rsid w:val="00CF67EE"/>
    <w:rsid w:val="00D01115"/>
    <w:rsid w:val="00D32A65"/>
    <w:rsid w:val="00D36331"/>
    <w:rsid w:val="00D418D1"/>
    <w:rsid w:val="00D552EA"/>
    <w:rsid w:val="00D648E8"/>
    <w:rsid w:val="00D65122"/>
    <w:rsid w:val="00D662CE"/>
    <w:rsid w:val="00D667EB"/>
    <w:rsid w:val="00D7493F"/>
    <w:rsid w:val="00D74EBE"/>
    <w:rsid w:val="00D76A6C"/>
    <w:rsid w:val="00D97C93"/>
    <w:rsid w:val="00DA1E6A"/>
    <w:rsid w:val="00DB65AA"/>
    <w:rsid w:val="00DB79E6"/>
    <w:rsid w:val="00DC060C"/>
    <w:rsid w:val="00DD0552"/>
    <w:rsid w:val="00DD2B98"/>
    <w:rsid w:val="00E03531"/>
    <w:rsid w:val="00E04630"/>
    <w:rsid w:val="00E07D94"/>
    <w:rsid w:val="00E10250"/>
    <w:rsid w:val="00E129CD"/>
    <w:rsid w:val="00E21ED4"/>
    <w:rsid w:val="00E2216A"/>
    <w:rsid w:val="00E23A52"/>
    <w:rsid w:val="00E24175"/>
    <w:rsid w:val="00E37953"/>
    <w:rsid w:val="00E40364"/>
    <w:rsid w:val="00E4223A"/>
    <w:rsid w:val="00E46192"/>
    <w:rsid w:val="00E529BD"/>
    <w:rsid w:val="00E5662F"/>
    <w:rsid w:val="00E63BC2"/>
    <w:rsid w:val="00E662F6"/>
    <w:rsid w:val="00E70AC0"/>
    <w:rsid w:val="00E77E3E"/>
    <w:rsid w:val="00E80B2E"/>
    <w:rsid w:val="00E84765"/>
    <w:rsid w:val="00E96AD0"/>
    <w:rsid w:val="00EA0086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F0024B"/>
    <w:rsid w:val="00F06046"/>
    <w:rsid w:val="00F070E6"/>
    <w:rsid w:val="00F16668"/>
    <w:rsid w:val="00F34D18"/>
    <w:rsid w:val="00F37673"/>
    <w:rsid w:val="00F5319E"/>
    <w:rsid w:val="00F6309A"/>
    <w:rsid w:val="00F6493B"/>
    <w:rsid w:val="00F651DB"/>
    <w:rsid w:val="00F67692"/>
    <w:rsid w:val="00F70D85"/>
    <w:rsid w:val="00F731DE"/>
    <w:rsid w:val="00F8726D"/>
    <w:rsid w:val="00F902E7"/>
    <w:rsid w:val="00F91AAE"/>
    <w:rsid w:val="00FB3268"/>
    <w:rsid w:val="00FB3C5B"/>
    <w:rsid w:val="00FB5B80"/>
    <w:rsid w:val="00FC2EF6"/>
    <w:rsid w:val="00FC632E"/>
    <w:rsid w:val="00FD709B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5F"/>
  </w:style>
  <w:style w:type="paragraph" w:styleId="Titolo1">
    <w:name w:val="heading 1"/>
    <w:basedOn w:val="Normale"/>
    <w:link w:val="Titolo1Carattere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link w:val="Titolo2Carattere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8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880"/>
  </w:style>
  <w:style w:type="character" w:styleId="Rimandonotaapidipagina">
    <w:name w:val="footnote reference"/>
    <w:uiPriority w:val="99"/>
    <w:semiHidden/>
    <w:unhideWhenUsed/>
    <w:rsid w:val="00EE28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7EE"/>
  </w:style>
  <w:style w:type="paragraph" w:styleId="Pidipagina">
    <w:name w:val="footer"/>
    <w:basedOn w:val="Normale"/>
    <w:link w:val="Pidipagina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EE"/>
  </w:style>
  <w:style w:type="paragraph" w:styleId="Paragrafoelenco">
    <w:name w:val="List Paragraph"/>
    <w:basedOn w:val="Normale"/>
    <w:uiPriority w:val="34"/>
    <w:qFormat/>
    <w:rsid w:val="00613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529BD"/>
    <w:rPr>
      <w:rFonts w:ascii="Impact" w:eastAsia="Impact" w:hAnsi="Impact" w:cs="Impact"/>
      <w:sz w:val="28"/>
      <w:szCs w:val="28"/>
    </w:rPr>
  </w:style>
  <w:style w:type="paragraph" w:customStyle="1" w:styleId="regulieretekst">
    <w:name w:val="reguliere tekst"/>
    <w:basedOn w:val="Normale"/>
    <w:link w:val="regulieretekstChar"/>
    <w:qFormat/>
    <w:rsid w:val="00A41380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eorgia" w:hAnsi="Georgia" w:cs="Georgia"/>
      <w:color w:val="000000"/>
      <w:sz w:val="22"/>
      <w:szCs w:val="22"/>
      <w:lang w:val="nl-NL" w:eastAsia="nl-NL"/>
    </w:rPr>
  </w:style>
  <w:style w:type="character" w:customStyle="1" w:styleId="regulieretekstChar">
    <w:name w:val="reguliere tekst Char"/>
    <w:link w:val="regulieretekst"/>
    <w:rsid w:val="00A41380"/>
    <w:rPr>
      <w:rFonts w:ascii="Georgia" w:hAnsi="Georgia" w:cs="Georgia"/>
      <w:color w:val="000000"/>
      <w:sz w:val="22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5F"/>
  </w:style>
  <w:style w:type="paragraph" w:styleId="Titolo1">
    <w:name w:val="heading 1"/>
    <w:basedOn w:val="Normale"/>
    <w:link w:val="Titolo1Carattere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link w:val="Titolo2Carattere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8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880"/>
  </w:style>
  <w:style w:type="character" w:styleId="Rimandonotaapidipagina">
    <w:name w:val="footnote reference"/>
    <w:uiPriority w:val="99"/>
    <w:semiHidden/>
    <w:unhideWhenUsed/>
    <w:rsid w:val="00EE28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7EE"/>
  </w:style>
  <w:style w:type="paragraph" w:styleId="Pidipagina">
    <w:name w:val="footer"/>
    <w:basedOn w:val="Normale"/>
    <w:link w:val="Pidipagina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EE"/>
  </w:style>
  <w:style w:type="paragraph" w:styleId="Paragrafoelenco">
    <w:name w:val="List Paragraph"/>
    <w:basedOn w:val="Normale"/>
    <w:uiPriority w:val="34"/>
    <w:qFormat/>
    <w:rsid w:val="00613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529BD"/>
    <w:rPr>
      <w:rFonts w:ascii="Impact" w:eastAsia="Impact" w:hAnsi="Impact" w:cs="Impact"/>
      <w:sz w:val="28"/>
      <w:szCs w:val="28"/>
    </w:rPr>
  </w:style>
  <w:style w:type="paragraph" w:customStyle="1" w:styleId="regulieretekst">
    <w:name w:val="reguliere tekst"/>
    <w:basedOn w:val="Normale"/>
    <w:link w:val="regulieretekstChar"/>
    <w:qFormat/>
    <w:rsid w:val="00A41380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eorgia" w:hAnsi="Georgia" w:cs="Georgia"/>
      <w:color w:val="000000"/>
      <w:sz w:val="22"/>
      <w:szCs w:val="22"/>
      <w:lang w:val="nl-NL" w:eastAsia="nl-NL"/>
    </w:rPr>
  </w:style>
  <w:style w:type="character" w:customStyle="1" w:styleId="regulieretekstChar">
    <w:name w:val="reguliere tekst Char"/>
    <w:link w:val="regulieretekst"/>
    <w:rsid w:val="00A41380"/>
    <w:rPr>
      <w:rFonts w:ascii="Georgia" w:hAnsi="Georgia" w:cs="Georgia"/>
      <w:color w:val="000000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19CC-866B-4A73-BFB7-2AC430D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Administrator</cp:lastModifiedBy>
  <cp:revision>3</cp:revision>
  <cp:lastPrinted>2021-03-15T20:48:00Z</cp:lastPrinted>
  <dcterms:created xsi:type="dcterms:W3CDTF">2021-06-03T09:29:00Z</dcterms:created>
  <dcterms:modified xsi:type="dcterms:W3CDTF">2021-07-07T15:56:00Z</dcterms:modified>
</cp:coreProperties>
</file>