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3D84" w:rsidRPr="00506DB8" w:rsidRDefault="00223D84">
      <w:pPr>
        <w:spacing w:line="221" w:lineRule="exact"/>
        <w:rPr>
          <w:rFonts w:ascii="Times New Roman" w:eastAsia="Times New Roman" w:hAnsi="Times New Roman"/>
          <w:sz w:val="24"/>
          <w:lang w:val="en-GB"/>
        </w:rPr>
      </w:pPr>
    </w:p>
    <w:p w:rsidR="00223D84" w:rsidRPr="007C7415" w:rsidRDefault="00E96AD0" w:rsidP="00DF14DB">
      <w:pPr>
        <w:spacing w:line="0" w:lineRule="atLeast"/>
        <w:ind w:left="6930" w:hanging="180"/>
        <w:jc w:val="center"/>
        <w:rPr>
          <w:rFonts w:ascii="Impact" w:eastAsia="Impact" w:hAnsi="Impact"/>
          <w:b/>
          <w:sz w:val="36"/>
          <w:szCs w:val="36"/>
          <w:lang w:val="it-IT"/>
        </w:rPr>
      </w:pPr>
      <w:r>
        <w:rPr>
          <w:rFonts w:ascii="Impact" w:eastAsia="Impact" w:hAnsi="Impact"/>
          <w:noProof/>
          <w:sz w:val="40"/>
          <w:lang w:val="it-IT" w:eastAsia="it-IT"/>
        </w:rPr>
        <w:drawing>
          <wp:anchor distT="0" distB="0" distL="114300" distR="114300" simplePos="0" relativeHeight="25174272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844550</wp:posOffset>
            </wp:positionV>
            <wp:extent cx="8529320" cy="3865880"/>
            <wp:effectExtent l="0" t="0" r="5080" b="1270"/>
            <wp:wrapTopAndBottom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portant-2508605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32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D84" w:rsidRPr="007C7415">
        <w:rPr>
          <w:rFonts w:ascii="Impact" w:eastAsia="Impact" w:hAnsi="Impact"/>
          <w:b/>
          <w:sz w:val="36"/>
          <w:szCs w:val="36"/>
          <w:lang w:val="it-IT"/>
        </w:rPr>
        <w:t>Unit</w:t>
      </w:r>
      <w:r w:rsidR="007C7415" w:rsidRPr="007C7415">
        <w:rPr>
          <w:rFonts w:ascii="Impact" w:eastAsia="Impact" w:hAnsi="Impact"/>
          <w:b/>
          <w:sz w:val="36"/>
          <w:szCs w:val="36"/>
          <w:lang w:val="it-IT"/>
        </w:rPr>
        <w:t>à</w:t>
      </w:r>
      <w:r w:rsidR="00223D84" w:rsidRPr="007C7415">
        <w:rPr>
          <w:rFonts w:ascii="Impact" w:eastAsia="Impact" w:hAnsi="Impact"/>
          <w:b/>
          <w:sz w:val="36"/>
          <w:szCs w:val="36"/>
          <w:lang w:val="it-IT"/>
        </w:rPr>
        <w:t xml:space="preserve"> </w:t>
      </w:r>
      <w:r w:rsidR="009A4C1F" w:rsidRPr="007C7415">
        <w:rPr>
          <w:rFonts w:ascii="Impact" w:eastAsia="Impact" w:hAnsi="Impact"/>
          <w:b/>
          <w:sz w:val="36"/>
          <w:szCs w:val="36"/>
          <w:lang w:val="it-IT"/>
        </w:rPr>
        <w:t>1</w:t>
      </w:r>
      <w:r w:rsidR="000B40C5" w:rsidRPr="007C7415">
        <w:rPr>
          <w:rFonts w:ascii="Impact" w:eastAsia="Impact" w:hAnsi="Impact"/>
          <w:b/>
          <w:sz w:val="36"/>
          <w:szCs w:val="36"/>
          <w:lang w:val="it-IT"/>
        </w:rPr>
        <w:t>2</w:t>
      </w:r>
      <w:r w:rsidR="00223D84" w:rsidRPr="007C7415">
        <w:rPr>
          <w:rFonts w:ascii="Impact" w:eastAsia="Impact" w:hAnsi="Impact"/>
          <w:b/>
          <w:sz w:val="36"/>
          <w:szCs w:val="36"/>
          <w:lang w:val="it-IT"/>
        </w:rPr>
        <w:t xml:space="preserve">: </w:t>
      </w:r>
      <w:r w:rsidR="007C7415" w:rsidRPr="007C7415">
        <w:rPr>
          <w:rFonts w:ascii="Impact" w:eastAsia="Impact" w:hAnsi="Impact"/>
          <w:b/>
          <w:sz w:val="36"/>
          <w:szCs w:val="36"/>
          <w:lang w:val="it-IT"/>
        </w:rPr>
        <w:t>chi sono le persone importanti per</w:t>
      </w:r>
      <w:r w:rsidR="00414F88" w:rsidRPr="007C7415">
        <w:rPr>
          <w:rFonts w:ascii="Impact" w:eastAsia="Impact" w:hAnsi="Impact"/>
          <w:b/>
          <w:sz w:val="36"/>
          <w:szCs w:val="36"/>
          <w:lang w:val="it-IT"/>
        </w:rPr>
        <w:t xml:space="preserve"> me</w:t>
      </w:r>
      <w:r w:rsidR="003C5726" w:rsidRPr="007C7415">
        <w:rPr>
          <w:rFonts w:ascii="Impact" w:eastAsia="Impact" w:hAnsi="Impact"/>
          <w:b/>
          <w:sz w:val="36"/>
          <w:szCs w:val="36"/>
          <w:lang w:val="it-IT"/>
        </w:rPr>
        <w:t>?</w:t>
      </w:r>
    </w:p>
    <w:p w:rsidR="00DF14DB" w:rsidRPr="00DF14DB" w:rsidRDefault="00DF14DB" w:rsidP="00DF14DB">
      <w:pPr>
        <w:spacing w:line="0" w:lineRule="atLeast"/>
        <w:ind w:left="6930" w:hanging="180"/>
        <w:jc w:val="right"/>
        <w:rPr>
          <w:rFonts w:ascii="Impact" w:eastAsia="Impact" w:hAnsi="Impact"/>
          <w:sz w:val="40"/>
          <w:lang w:val="en-GB"/>
        </w:rPr>
      </w:pPr>
      <w:proofErr w:type="spellStart"/>
      <w:r w:rsidRPr="00DF14DB">
        <w:rPr>
          <w:rFonts w:ascii="Impact" w:eastAsia="Impact" w:hAnsi="Impact"/>
          <w:sz w:val="40"/>
          <w:lang w:val="en-GB"/>
        </w:rPr>
        <w:t>E</w:t>
      </w:r>
      <w:r w:rsidR="007C7415">
        <w:rPr>
          <w:rFonts w:ascii="Impact" w:eastAsia="Impact" w:hAnsi="Impact"/>
          <w:sz w:val="40"/>
          <w:lang w:val="en-GB"/>
        </w:rPr>
        <w:t>sercizio</w:t>
      </w:r>
      <w:proofErr w:type="spellEnd"/>
      <w:r w:rsidRPr="00DF14DB">
        <w:rPr>
          <w:rFonts w:ascii="Impact" w:eastAsia="Impact" w:hAnsi="Impact"/>
          <w:sz w:val="40"/>
          <w:lang w:val="en-GB"/>
        </w:rPr>
        <w:t xml:space="preserve"> 3: </w:t>
      </w:r>
      <w:r w:rsidR="007C7415">
        <w:rPr>
          <w:rFonts w:ascii="Impact" w:eastAsia="Impact" w:hAnsi="Impact"/>
          <w:sz w:val="40"/>
          <w:lang w:val="en-GB"/>
        </w:rPr>
        <w:t xml:space="preserve">I </w:t>
      </w:r>
      <w:proofErr w:type="spellStart"/>
      <w:r w:rsidR="007C7415">
        <w:rPr>
          <w:rFonts w:ascii="Impact" w:eastAsia="Impact" w:hAnsi="Impact"/>
          <w:sz w:val="40"/>
          <w:lang w:val="en-GB"/>
        </w:rPr>
        <w:t>miei</w:t>
      </w:r>
      <w:proofErr w:type="spellEnd"/>
      <w:r w:rsidR="007C7415">
        <w:rPr>
          <w:rFonts w:ascii="Impact" w:eastAsia="Impact" w:hAnsi="Impact"/>
          <w:sz w:val="40"/>
          <w:lang w:val="en-GB"/>
        </w:rPr>
        <w:t xml:space="preserve"> </w:t>
      </w:r>
      <w:proofErr w:type="spellStart"/>
      <w:r w:rsidR="007C7415">
        <w:rPr>
          <w:rFonts w:ascii="Impact" w:eastAsia="Impact" w:hAnsi="Impact"/>
          <w:sz w:val="40"/>
          <w:lang w:val="en-GB"/>
        </w:rPr>
        <w:t>colleghi</w:t>
      </w:r>
      <w:proofErr w:type="spellEnd"/>
      <w:r w:rsidR="007C7415">
        <w:rPr>
          <w:rFonts w:ascii="Impact" w:eastAsia="Impact" w:hAnsi="Impact"/>
          <w:sz w:val="40"/>
          <w:lang w:val="en-GB"/>
        </w:rPr>
        <w:t xml:space="preserve"> </w:t>
      </w:r>
    </w:p>
    <w:p w:rsidR="00F70D85" w:rsidRDefault="00F70D85" w:rsidP="00CF67EE">
      <w:pPr>
        <w:spacing w:line="0" w:lineRule="atLeast"/>
        <w:ind w:left="7200" w:firstLine="720"/>
        <w:jc w:val="center"/>
        <w:rPr>
          <w:rFonts w:ascii="Impact" w:eastAsia="Impact" w:hAnsi="Impact"/>
          <w:b/>
          <w:sz w:val="40"/>
          <w:lang w:val="en-GB"/>
        </w:rPr>
      </w:pPr>
    </w:p>
    <w:p w:rsidR="00F70D85" w:rsidRDefault="00F70D85" w:rsidP="00CF67EE">
      <w:pPr>
        <w:spacing w:line="0" w:lineRule="atLeast"/>
        <w:ind w:left="7200" w:firstLine="720"/>
        <w:jc w:val="center"/>
        <w:rPr>
          <w:rFonts w:ascii="Impact" w:eastAsia="Impact" w:hAnsi="Impact"/>
          <w:b/>
          <w:sz w:val="40"/>
          <w:lang w:val="en-GB"/>
        </w:rPr>
      </w:pPr>
    </w:p>
    <w:p w:rsidR="00F70D85" w:rsidRPr="00506DB8" w:rsidRDefault="00F70D85" w:rsidP="00F70D85">
      <w:pPr>
        <w:spacing w:line="0" w:lineRule="atLeast"/>
        <w:ind w:left="7200" w:firstLine="720"/>
        <w:rPr>
          <w:rFonts w:ascii="Impact" w:eastAsia="Impact" w:hAnsi="Impact"/>
          <w:sz w:val="40"/>
          <w:lang w:val="en-GB"/>
        </w:rPr>
        <w:sectPr w:rsidR="00F70D85" w:rsidRPr="00506DB8" w:rsidSect="009A4C1F">
          <w:headerReference w:type="default" r:id="rId10"/>
          <w:footerReference w:type="default" r:id="rId11"/>
          <w:pgSz w:w="17180" w:h="12247" w:orient="landscape"/>
          <w:pgMar w:top="1440" w:right="1880" w:bottom="1440" w:left="1440" w:header="0" w:footer="0" w:gutter="0"/>
          <w:cols w:space="0" w:equalWidth="0">
            <w:col w:w="14320"/>
          </w:cols>
          <w:docGrid w:linePitch="360"/>
        </w:sectPr>
      </w:pPr>
    </w:p>
    <w:p w:rsidR="00C05EF3" w:rsidRDefault="007C7415" w:rsidP="00C05EF3">
      <w:pPr>
        <w:spacing w:line="0" w:lineRule="atLeast"/>
        <w:rPr>
          <w:rFonts w:ascii="Impact" w:eastAsia="Impact" w:hAnsi="Impact" w:cs="Impact"/>
          <w:sz w:val="40"/>
          <w:szCs w:val="40"/>
          <w:lang w:val="it-IT"/>
        </w:rPr>
      </w:pPr>
      <w:bookmarkStart w:id="0" w:name="page2"/>
      <w:bookmarkStart w:id="1" w:name="page3"/>
      <w:bookmarkStart w:id="2" w:name="page4"/>
      <w:bookmarkEnd w:id="0"/>
      <w:bookmarkEnd w:id="1"/>
      <w:bookmarkEnd w:id="2"/>
      <w:r w:rsidRPr="007C7415">
        <w:rPr>
          <w:rFonts w:ascii="Impact" w:eastAsia="Impact" w:hAnsi="Impact" w:cs="Impact"/>
          <w:sz w:val="40"/>
          <w:szCs w:val="40"/>
          <w:lang w:val="it-IT"/>
        </w:rPr>
        <w:lastRenderedPageBreak/>
        <w:t>La storia di George - parte 3</w:t>
      </w:r>
    </w:p>
    <w:p w:rsidR="007C7415" w:rsidRPr="007C7415" w:rsidRDefault="007C7415" w:rsidP="00C05EF3">
      <w:pPr>
        <w:spacing w:line="0" w:lineRule="atLeast"/>
        <w:rPr>
          <w:rFonts w:ascii="Impact" w:eastAsia="Impact" w:hAnsi="Impact"/>
          <w:sz w:val="28"/>
          <w:lang w:val="it-IT"/>
        </w:rPr>
      </w:pPr>
    </w:p>
    <w:tbl>
      <w:tblPr>
        <w:tblStyle w:val="Grigliatabella"/>
        <w:tblpPr w:leftFromText="180" w:rightFromText="180" w:vertAnchor="text" w:horzAnchor="page" w:tblpX="9241" w:tblpY="6"/>
        <w:tblW w:w="6954" w:type="dxa"/>
        <w:tblLook w:val="04A0" w:firstRow="1" w:lastRow="0" w:firstColumn="1" w:lastColumn="0" w:noHBand="0" w:noVBand="1"/>
      </w:tblPr>
      <w:tblGrid>
        <w:gridCol w:w="3477"/>
        <w:gridCol w:w="3477"/>
      </w:tblGrid>
      <w:tr w:rsidR="001E1968" w:rsidTr="001E1968">
        <w:trPr>
          <w:trHeight w:val="2634"/>
        </w:trPr>
        <w:tc>
          <w:tcPr>
            <w:tcW w:w="3477" w:type="dxa"/>
          </w:tcPr>
          <w:p w:rsidR="001E1968" w:rsidRDefault="001E1968" w:rsidP="001E1968">
            <w:pPr>
              <w:spacing w:before="120"/>
              <w:jc w:val="center"/>
              <w:rPr>
                <w:rFonts w:ascii="Georgia" w:eastAsia="Georgia" w:hAnsi="Georgia"/>
                <w:sz w:val="22"/>
                <w:szCs w:val="22"/>
                <w:lang w:val="en-GB"/>
              </w:rPr>
            </w:pPr>
            <w:r w:rsidRPr="00D0788B">
              <w:rPr>
                <w:rFonts w:ascii="Impact" w:eastAsia="Impact" w:hAnsi="Impact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744768" behindDoc="0" locked="0" layoutInCell="1" allowOverlap="1" wp14:anchorId="74A907F2" wp14:editId="13A2C7B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59690</wp:posOffset>
                  </wp:positionV>
                  <wp:extent cx="2001520" cy="1694180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49995789397_2849206f1c_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55" t="11056" r="15760"/>
                          <a:stretch/>
                        </pic:blipFill>
                        <pic:spPr bwMode="auto">
                          <a:xfrm>
                            <a:off x="0" y="0"/>
                            <a:ext cx="2001520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0788B">
              <w:rPr>
                <w:rFonts w:ascii="Impact" w:eastAsia="Impact" w:hAnsi="Impact"/>
                <w:sz w:val="24"/>
                <w:szCs w:val="24"/>
                <w:lang w:val="en-GB"/>
              </w:rPr>
              <w:t>George</w:t>
            </w:r>
          </w:p>
        </w:tc>
        <w:tc>
          <w:tcPr>
            <w:tcW w:w="3477" w:type="dxa"/>
            <w:vAlign w:val="bottom"/>
          </w:tcPr>
          <w:p w:rsidR="001E1968" w:rsidRDefault="001E1968" w:rsidP="001E1968">
            <w:pPr>
              <w:spacing w:before="120"/>
              <w:jc w:val="center"/>
              <w:rPr>
                <w:rFonts w:ascii="Georgia" w:eastAsia="Georgia" w:hAnsi="Georgia"/>
                <w:sz w:val="22"/>
                <w:szCs w:val="22"/>
                <w:lang w:val="en-GB"/>
              </w:rPr>
            </w:pPr>
            <w:r w:rsidRPr="00D0788B">
              <w:rPr>
                <w:rFonts w:ascii="Impact" w:eastAsia="Impact" w:hAnsi="Impact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745792" behindDoc="1" locked="0" layoutInCell="1" allowOverlap="1" wp14:anchorId="66D3F05F" wp14:editId="6BB95E40">
                  <wp:simplePos x="0" y="0"/>
                  <wp:positionH relativeFrom="column">
                    <wp:posOffset>85090</wp:posOffset>
                  </wp:positionH>
                  <wp:positionV relativeFrom="page">
                    <wp:posOffset>61595</wp:posOffset>
                  </wp:positionV>
                  <wp:extent cx="2021840" cy="1694180"/>
                  <wp:effectExtent l="0" t="0" r="0" b="1270"/>
                  <wp:wrapTight wrapText="bothSides">
                    <wp:wrapPolygon edited="0">
                      <wp:start x="0" y="0"/>
                      <wp:lineTo x="0" y="21373"/>
                      <wp:lineTo x="21369" y="21373"/>
                      <wp:lineTo x="2136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49995789397_2849206f1c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788B">
              <w:rPr>
                <w:rFonts w:ascii="Impact" w:eastAsia="Impact" w:hAnsi="Impact"/>
                <w:sz w:val="24"/>
                <w:szCs w:val="24"/>
                <w:lang w:val="en-GB"/>
              </w:rPr>
              <w:t>Maya</w:t>
            </w:r>
          </w:p>
        </w:tc>
      </w:tr>
      <w:tr w:rsidR="001E1968" w:rsidTr="001E1968">
        <w:trPr>
          <w:trHeight w:val="2634"/>
        </w:trPr>
        <w:tc>
          <w:tcPr>
            <w:tcW w:w="3477" w:type="dxa"/>
            <w:vAlign w:val="bottom"/>
          </w:tcPr>
          <w:p w:rsidR="001E1968" w:rsidRDefault="001E1968" w:rsidP="001E1968">
            <w:pPr>
              <w:spacing w:before="120"/>
              <w:jc w:val="center"/>
              <w:rPr>
                <w:rFonts w:ascii="Georgia" w:eastAsia="Georgia" w:hAnsi="Georgia"/>
                <w:sz w:val="22"/>
                <w:szCs w:val="22"/>
                <w:lang w:val="en-GB"/>
              </w:rPr>
            </w:pPr>
            <w:r>
              <w:rPr>
                <w:rFonts w:ascii="Impact" w:eastAsia="Impact" w:hAnsi="Impact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4161B31D" wp14:editId="5C212EBC">
                  <wp:extent cx="1901615" cy="1694815"/>
                  <wp:effectExtent l="0" t="0" r="381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615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0788B">
              <w:rPr>
                <w:rFonts w:ascii="Impact" w:eastAsia="Impact" w:hAnsi="Impact"/>
                <w:sz w:val="24"/>
                <w:szCs w:val="24"/>
                <w:lang w:val="en-GB"/>
              </w:rPr>
              <w:t>David</w:t>
            </w:r>
          </w:p>
        </w:tc>
        <w:tc>
          <w:tcPr>
            <w:tcW w:w="3477" w:type="dxa"/>
            <w:vAlign w:val="bottom"/>
          </w:tcPr>
          <w:p w:rsidR="001E1968" w:rsidRDefault="001E1968" w:rsidP="001E1968">
            <w:pPr>
              <w:spacing w:before="120"/>
              <w:jc w:val="center"/>
              <w:rPr>
                <w:rFonts w:ascii="Georgia" w:eastAsia="Georgia" w:hAnsi="Georgia"/>
                <w:sz w:val="22"/>
                <w:szCs w:val="22"/>
                <w:lang w:val="en-GB"/>
              </w:rPr>
            </w:pPr>
            <w:r>
              <w:rPr>
                <w:rFonts w:ascii="Impact" w:eastAsia="Impact" w:hAnsi="Impact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000ABBEA" wp14:editId="36D7BCC7">
                  <wp:extent cx="1973234" cy="1689574"/>
                  <wp:effectExtent l="0" t="0" r="825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012" cy="1721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0788B">
              <w:rPr>
                <w:rFonts w:ascii="Impact" w:eastAsia="Impact" w:hAnsi="Impact"/>
                <w:sz w:val="24"/>
                <w:szCs w:val="24"/>
                <w:lang w:val="en-GB"/>
              </w:rPr>
              <w:t>Mario</w:t>
            </w:r>
          </w:p>
        </w:tc>
      </w:tr>
    </w:tbl>
    <w:p w:rsidR="001E1968" w:rsidRPr="007C7415" w:rsidRDefault="007C7415">
      <w:pPr>
        <w:rPr>
          <w:rFonts w:ascii="Georgia" w:eastAsia="Georgia" w:hAnsi="Georgia"/>
          <w:sz w:val="22"/>
          <w:szCs w:val="22"/>
          <w:lang w:val="it-IT"/>
        </w:rPr>
      </w:pPr>
      <w:r w:rsidRPr="007C7415">
        <w:rPr>
          <w:rFonts w:ascii="Georgia" w:eastAsia="Georgia" w:hAnsi="Georgia"/>
          <w:sz w:val="22"/>
          <w:szCs w:val="22"/>
          <w:lang w:val="it-IT"/>
        </w:rPr>
        <w:t>Recentemente George ha iniziato a lavorare in un nuovo laboratorio di sartoria nella sua città natale. Qui la squadra di lavoro è più piccola di quella del grande laboratorio, tuttavia, George è entrato in contatto con colleghi molto simpatici. Per esempio, martedì scorso è stato presentato a Maya che è l'assistente senior del famoso sarto che gestisce il laboratorio. Lei ha accolto calorosamente George e gli ha mostrato l'intero laboratorio - tutte le strutture, le attrezzature e i materiali utilizzati nel processo di cucitura. David è un altro collega di George con cui lavorano insieme ogni giorno. Davis è anche uno degli assistenti del laboratorio di sartoria, dato che ci lavora da più di tre anni. David ha avuto il compito di introdurre George al processo lavorativo e di sostenerlo nei compiti quotidiani durante i suoi primi mesi in azienda. Il lavoro di David e George è supervisionato da Mario che è il dipendente più esperto e di lunga data del laboratorio. Mario dà sempre a George utili indicazioni su come migliorare il suo rendimento sul lavoro. Venerdì scorso, per esempio, George ha avuto difficoltà a finire uno degli ordini - un elegante blazer nero, destinato al vice sindaco della città. Mentre George stava lavorando sulla fodera del blazer ha fatto un errore e sembrava che non potesse rispettare la scadenza dell'ordine. In questo momento difficile, Mario ha notato l'errore e ha trovato rapidamente una soluzione - ha lavorato insieme a George un'ora in più, così sono riusciti a finire il blazer in tempo.</w:t>
      </w:r>
      <w:r w:rsidR="001E1968" w:rsidRPr="007C7415">
        <w:rPr>
          <w:rFonts w:ascii="Georgia" w:eastAsia="Georgia" w:hAnsi="Georgia"/>
          <w:sz w:val="22"/>
          <w:szCs w:val="22"/>
          <w:lang w:val="it-IT"/>
        </w:rPr>
        <w:br w:type="page"/>
      </w:r>
    </w:p>
    <w:p w:rsidR="00C05EF3" w:rsidRPr="007C7415" w:rsidRDefault="00C05EF3" w:rsidP="00C37726">
      <w:pPr>
        <w:spacing w:after="240" w:line="276" w:lineRule="auto"/>
        <w:jc w:val="both"/>
        <w:rPr>
          <w:rFonts w:ascii="Georgia" w:eastAsia="Georgia" w:hAnsi="Georgia"/>
          <w:sz w:val="22"/>
          <w:szCs w:val="22"/>
          <w:lang w:val="it-IT"/>
        </w:rPr>
      </w:pPr>
    </w:p>
    <w:p w:rsidR="007C7415" w:rsidRDefault="007C7415" w:rsidP="001E1968">
      <w:pPr>
        <w:pStyle w:val="Titolo1"/>
        <w:spacing w:before="304"/>
        <w:rPr>
          <w:lang w:val="it-IT"/>
        </w:rPr>
      </w:pPr>
      <w:r w:rsidRPr="007C7415">
        <w:rPr>
          <w:lang w:val="it-IT"/>
        </w:rPr>
        <w:t>Attività 2: George come parte di una squadra di lavoro</w:t>
      </w:r>
    </w:p>
    <w:p w:rsidR="007C7415" w:rsidRPr="007C7415" w:rsidRDefault="007C7415" w:rsidP="001E1968">
      <w:pPr>
        <w:pStyle w:val="Titolo1"/>
        <w:spacing w:before="304"/>
        <w:rPr>
          <w:lang w:val="it-IT"/>
        </w:rPr>
      </w:pPr>
    </w:p>
    <w:p w:rsidR="007C7415" w:rsidRDefault="007C7415" w:rsidP="007C7415">
      <w:pPr>
        <w:rPr>
          <w:rFonts w:ascii="Georgia" w:eastAsia="Georgia" w:hAnsi="Georgia" w:cs="Impact"/>
          <w:sz w:val="22"/>
          <w:szCs w:val="22"/>
          <w:lang w:val="it-IT"/>
        </w:rPr>
      </w:pPr>
      <w:r>
        <w:rPr>
          <w:rFonts w:ascii="Georgia" w:eastAsia="Georgia" w:hAnsi="Georgia" w:cs="Impact"/>
          <w:sz w:val="22"/>
          <w:szCs w:val="22"/>
          <w:lang w:val="it-IT"/>
        </w:rPr>
        <w:t xml:space="preserve">La persona </w:t>
      </w:r>
      <w:r w:rsidRPr="007C7415">
        <w:rPr>
          <w:rFonts w:ascii="Georgia" w:eastAsia="Georgia" w:hAnsi="Georgia" w:cs="Impact"/>
          <w:sz w:val="22"/>
          <w:szCs w:val="22"/>
          <w:lang w:val="it-IT"/>
        </w:rPr>
        <w:t>AAWID dovrebbe scrivere i colleghi anziani del protagonista della storia e spiegare come lo sostengono nel suo lavoro.</w:t>
      </w:r>
    </w:p>
    <w:p w:rsidR="007C7415" w:rsidRPr="007C7415" w:rsidRDefault="007C7415" w:rsidP="007C7415">
      <w:pPr>
        <w:rPr>
          <w:rFonts w:ascii="Georgia" w:eastAsia="Georgia" w:hAnsi="Georgia" w:cs="Impact"/>
          <w:sz w:val="22"/>
          <w:szCs w:val="22"/>
          <w:lang w:val="it-IT"/>
        </w:rPr>
      </w:pPr>
      <w:bookmarkStart w:id="3" w:name="_GoBack"/>
      <w:bookmarkEnd w:id="3"/>
    </w:p>
    <w:p w:rsidR="009F7EDC" w:rsidRPr="007C7415" w:rsidRDefault="007C7415" w:rsidP="007C7415">
      <w:pPr>
        <w:rPr>
          <w:rFonts w:ascii="Impact" w:eastAsia="Impact" w:hAnsi="Impact"/>
          <w:sz w:val="28"/>
          <w:lang w:val="it-IT"/>
        </w:rPr>
      </w:pPr>
      <w:r w:rsidRPr="007C7415">
        <w:rPr>
          <w:rFonts w:ascii="Georgia" w:eastAsia="Georgia" w:hAnsi="Georgia" w:cs="Impact"/>
          <w:sz w:val="22"/>
          <w:szCs w:val="22"/>
          <w:lang w:val="it-IT"/>
        </w:rPr>
        <w:t>Chi sono i colleghi anziani di George e come lo sostengono nel suo lavoro?</w:t>
      </w:r>
    </w:p>
    <w:tbl>
      <w:tblPr>
        <w:tblStyle w:val="Grigliatabella"/>
        <w:tblpPr w:leftFromText="180" w:rightFromText="180" w:vertAnchor="page" w:horzAnchor="margin" w:tblpY="5251"/>
        <w:tblW w:w="7344" w:type="dxa"/>
        <w:tblLook w:val="04A0" w:firstRow="1" w:lastRow="0" w:firstColumn="1" w:lastColumn="0" w:noHBand="0" w:noVBand="1"/>
      </w:tblPr>
      <w:tblGrid>
        <w:gridCol w:w="7344"/>
      </w:tblGrid>
      <w:tr w:rsidR="000231C8" w:rsidRPr="007C7415" w:rsidTr="000B40C5">
        <w:trPr>
          <w:trHeight w:val="5645"/>
        </w:trPr>
        <w:tc>
          <w:tcPr>
            <w:tcW w:w="7344" w:type="dxa"/>
            <w:shd w:val="clear" w:color="auto" w:fill="DEEAF6" w:themeFill="accent1" w:themeFillTint="33"/>
          </w:tcPr>
          <w:p w:rsidR="000231C8" w:rsidRPr="007C7415" w:rsidRDefault="000231C8" w:rsidP="000B40C5">
            <w:pPr>
              <w:rPr>
                <w:rFonts w:ascii="Georgia" w:eastAsia="Georgia" w:hAnsi="Georgia"/>
                <w:sz w:val="22"/>
                <w:lang w:val="it-IT"/>
              </w:rPr>
            </w:pPr>
          </w:p>
        </w:tc>
      </w:tr>
    </w:tbl>
    <w:p w:rsidR="009F7EDC" w:rsidRPr="007C7415" w:rsidRDefault="009F7EDC" w:rsidP="009F7EDC">
      <w:pPr>
        <w:rPr>
          <w:rFonts w:ascii="Georgia" w:eastAsia="Georgia" w:hAnsi="Georgia"/>
          <w:sz w:val="22"/>
          <w:lang w:val="it-IT"/>
        </w:rPr>
      </w:pPr>
    </w:p>
    <w:sectPr w:rsidR="009F7EDC" w:rsidRPr="007C7415" w:rsidSect="009F7EDC">
      <w:pgSz w:w="17180" w:h="12247" w:orient="landscape"/>
      <w:pgMar w:top="1440" w:right="1440" w:bottom="229" w:left="1420" w:header="0" w:footer="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5E" w:rsidRDefault="005D225E" w:rsidP="00EE2880">
      <w:r>
        <w:separator/>
      </w:r>
    </w:p>
  </w:endnote>
  <w:endnote w:type="continuationSeparator" w:id="0">
    <w:p w:rsidR="005D225E" w:rsidRDefault="005D225E" w:rsidP="00E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2E" w:rsidRDefault="0043102E">
    <w:pPr>
      <w:pStyle w:val="Pidipagina"/>
    </w:pPr>
    <w:r>
      <w:rPr>
        <w:rFonts w:ascii="Impact" w:eastAsia="Impact" w:hAnsi="Impact"/>
        <w:noProof/>
        <w:sz w:val="40"/>
        <w:lang w:val="it-IT"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2768600</wp:posOffset>
          </wp:positionH>
          <wp:positionV relativeFrom="paragraph">
            <wp:posOffset>-603885</wp:posOffset>
          </wp:positionV>
          <wp:extent cx="3749040" cy="515620"/>
          <wp:effectExtent l="0" t="0" r="3810" b="0"/>
          <wp:wrapNone/>
          <wp:docPr id="1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8" r="39966"/>
                  <a:stretch/>
                </pic:blipFill>
                <pic:spPr bwMode="auto">
                  <a:xfrm>
                    <a:off x="0" y="0"/>
                    <a:ext cx="374904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5E" w:rsidRDefault="005D225E" w:rsidP="00EE2880">
      <w:r>
        <w:separator/>
      </w:r>
    </w:p>
  </w:footnote>
  <w:footnote w:type="continuationSeparator" w:id="0">
    <w:p w:rsidR="005D225E" w:rsidRDefault="005D225E" w:rsidP="00EE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2E" w:rsidRDefault="0043102E">
    <w:pPr>
      <w:pStyle w:val="Intestazione"/>
    </w:pPr>
    <w:r>
      <w:rPr>
        <w:rFonts w:ascii="Times New Roman" w:eastAsia="Times New Roman" w:hAnsi="Times New Roman"/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438150</wp:posOffset>
          </wp:positionV>
          <wp:extent cx="1057275" cy="489585"/>
          <wp:effectExtent l="0" t="0" r="0" b="0"/>
          <wp:wrapNone/>
          <wp:docPr id="1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Intestazione"/>
    </w:pPr>
  </w:p>
  <w:p w:rsidR="0043102E" w:rsidRDefault="0043102E">
    <w:pPr>
      <w:pStyle w:val="Intestazione"/>
    </w:pPr>
  </w:p>
  <w:p w:rsidR="0043102E" w:rsidRDefault="00AC1519">
    <w:pPr>
      <w:pStyle w:val="Intestazione"/>
    </w:pPr>
    <w:r>
      <w:rPr>
        <w:rFonts w:ascii="Times New Roman" w:eastAsia="Times New Roman" w:hAnsi="Times New Roman"/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8686800</wp:posOffset>
          </wp:positionH>
          <wp:positionV relativeFrom="page">
            <wp:posOffset>492125</wp:posOffset>
          </wp:positionV>
          <wp:extent cx="1513840" cy="327025"/>
          <wp:effectExtent l="0" t="0" r="0" b="0"/>
          <wp:wrapNone/>
          <wp:docPr id="12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Intestazione"/>
    </w:pPr>
  </w:p>
  <w:p w:rsidR="0043102E" w:rsidRDefault="0043102E">
    <w:pPr>
      <w:pStyle w:val="Intestazione"/>
    </w:pPr>
  </w:p>
  <w:p w:rsidR="0043102E" w:rsidRDefault="004310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430EF4E6">
      <w:start w:val="1"/>
      <w:numFmt w:val="bullet"/>
      <w:lvlText w:val="•"/>
      <w:lvlJc w:val="left"/>
    </w:lvl>
    <w:lvl w:ilvl="1" w:tplc="DCD0D06E">
      <w:start w:val="1"/>
      <w:numFmt w:val="bullet"/>
      <w:lvlText w:val=""/>
      <w:lvlJc w:val="left"/>
    </w:lvl>
    <w:lvl w:ilvl="2" w:tplc="8E3AEBA6">
      <w:start w:val="1"/>
      <w:numFmt w:val="bullet"/>
      <w:lvlText w:val=""/>
      <w:lvlJc w:val="left"/>
    </w:lvl>
    <w:lvl w:ilvl="3" w:tplc="CD90C634">
      <w:start w:val="1"/>
      <w:numFmt w:val="bullet"/>
      <w:lvlText w:val=""/>
      <w:lvlJc w:val="left"/>
    </w:lvl>
    <w:lvl w:ilvl="4" w:tplc="3EC215FE">
      <w:start w:val="1"/>
      <w:numFmt w:val="bullet"/>
      <w:lvlText w:val=""/>
      <w:lvlJc w:val="left"/>
    </w:lvl>
    <w:lvl w:ilvl="5" w:tplc="F82EB246">
      <w:start w:val="1"/>
      <w:numFmt w:val="bullet"/>
      <w:lvlText w:val=""/>
      <w:lvlJc w:val="left"/>
    </w:lvl>
    <w:lvl w:ilvl="6" w:tplc="D0F49C04">
      <w:start w:val="1"/>
      <w:numFmt w:val="bullet"/>
      <w:lvlText w:val=""/>
      <w:lvlJc w:val="left"/>
    </w:lvl>
    <w:lvl w:ilvl="7" w:tplc="D7940670">
      <w:start w:val="1"/>
      <w:numFmt w:val="bullet"/>
      <w:lvlText w:val=""/>
      <w:lvlJc w:val="left"/>
    </w:lvl>
    <w:lvl w:ilvl="8" w:tplc="6B4016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D7603272">
      <w:start w:val="4"/>
      <w:numFmt w:val="decimal"/>
      <w:lvlText w:val="%1."/>
      <w:lvlJc w:val="left"/>
    </w:lvl>
    <w:lvl w:ilvl="1" w:tplc="91AC0EAA">
      <w:start w:val="1"/>
      <w:numFmt w:val="bullet"/>
      <w:lvlText w:val=""/>
      <w:lvlJc w:val="left"/>
    </w:lvl>
    <w:lvl w:ilvl="2" w:tplc="CDACDFCE">
      <w:start w:val="1"/>
      <w:numFmt w:val="bullet"/>
      <w:lvlText w:val=""/>
      <w:lvlJc w:val="left"/>
    </w:lvl>
    <w:lvl w:ilvl="3" w:tplc="7626EB32">
      <w:start w:val="1"/>
      <w:numFmt w:val="bullet"/>
      <w:lvlText w:val=""/>
      <w:lvlJc w:val="left"/>
    </w:lvl>
    <w:lvl w:ilvl="4" w:tplc="99442F6A">
      <w:start w:val="1"/>
      <w:numFmt w:val="bullet"/>
      <w:lvlText w:val=""/>
      <w:lvlJc w:val="left"/>
    </w:lvl>
    <w:lvl w:ilvl="5" w:tplc="7C8ECC2E">
      <w:start w:val="1"/>
      <w:numFmt w:val="bullet"/>
      <w:lvlText w:val=""/>
      <w:lvlJc w:val="left"/>
    </w:lvl>
    <w:lvl w:ilvl="6" w:tplc="B992BD4E">
      <w:start w:val="1"/>
      <w:numFmt w:val="bullet"/>
      <w:lvlText w:val=""/>
      <w:lvlJc w:val="left"/>
    </w:lvl>
    <w:lvl w:ilvl="7" w:tplc="FF529A16">
      <w:start w:val="1"/>
      <w:numFmt w:val="bullet"/>
      <w:lvlText w:val=""/>
      <w:lvlJc w:val="left"/>
    </w:lvl>
    <w:lvl w:ilvl="8" w:tplc="C6C05C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192E7418">
      <w:start w:val="1"/>
      <w:numFmt w:val="decimal"/>
      <w:lvlText w:val="%1."/>
      <w:lvlJc w:val="left"/>
    </w:lvl>
    <w:lvl w:ilvl="1" w:tplc="433A62FE">
      <w:start w:val="1"/>
      <w:numFmt w:val="bullet"/>
      <w:lvlText w:val=""/>
      <w:lvlJc w:val="left"/>
    </w:lvl>
    <w:lvl w:ilvl="2" w:tplc="20E07496">
      <w:start w:val="1"/>
      <w:numFmt w:val="bullet"/>
      <w:lvlText w:val=""/>
      <w:lvlJc w:val="left"/>
    </w:lvl>
    <w:lvl w:ilvl="3" w:tplc="3488AA44">
      <w:start w:val="1"/>
      <w:numFmt w:val="bullet"/>
      <w:lvlText w:val=""/>
      <w:lvlJc w:val="left"/>
    </w:lvl>
    <w:lvl w:ilvl="4" w:tplc="69208378">
      <w:start w:val="1"/>
      <w:numFmt w:val="bullet"/>
      <w:lvlText w:val=""/>
      <w:lvlJc w:val="left"/>
    </w:lvl>
    <w:lvl w:ilvl="5" w:tplc="FB1A9C22">
      <w:start w:val="1"/>
      <w:numFmt w:val="bullet"/>
      <w:lvlText w:val=""/>
      <w:lvlJc w:val="left"/>
    </w:lvl>
    <w:lvl w:ilvl="6" w:tplc="2CC26DD4">
      <w:start w:val="1"/>
      <w:numFmt w:val="bullet"/>
      <w:lvlText w:val=""/>
      <w:lvlJc w:val="left"/>
    </w:lvl>
    <w:lvl w:ilvl="7" w:tplc="BA8C3F16">
      <w:start w:val="1"/>
      <w:numFmt w:val="bullet"/>
      <w:lvlText w:val=""/>
      <w:lvlJc w:val="left"/>
    </w:lvl>
    <w:lvl w:ilvl="8" w:tplc="AA1A42F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3BA6DE32">
      <w:start w:val="1"/>
      <w:numFmt w:val="upperLetter"/>
      <w:lvlText w:val="%1"/>
      <w:lvlJc w:val="left"/>
    </w:lvl>
    <w:lvl w:ilvl="1" w:tplc="C6A66CF6">
      <w:start w:val="1"/>
      <w:numFmt w:val="bullet"/>
      <w:lvlText w:val=""/>
      <w:lvlJc w:val="left"/>
    </w:lvl>
    <w:lvl w:ilvl="2" w:tplc="8B280240">
      <w:start w:val="1"/>
      <w:numFmt w:val="bullet"/>
      <w:lvlText w:val=""/>
      <w:lvlJc w:val="left"/>
    </w:lvl>
    <w:lvl w:ilvl="3" w:tplc="B6881DE2">
      <w:start w:val="1"/>
      <w:numFmt w:val="bullet"/>
      <w:lvlText w:val=""/>
      <w:lvlJc w:val="left"/>
    </w:lvl>
    <w:lvl w:ilvl="4" w:tplc="F1E6BD72">
      <w:start w:val="1"/>
      <w:numFmt w:val="bullet"/>
      <w:lvlText w:val=""/>
      <w:lvlJc w:val="left"/>
    </w:lvl>
    <w:lvl w:ilvl="5" w:tplc="39FA8B2A">
      <w:start w:val="1"/>
      <w:numFmt w:val="bullet"/>
      <w:lvlText w:val=""/>
      <w:lvlJc w:val="left"/>
    </w:lvl>
    <w:lvl w:ilvl="6" w:tplc="68BEB920">
      <w:start w:val="1"/>
      <w:numFmt w:val="bullet"/>
      <w:lvlText w:val=""/>
      <w:lvlJc w:val="left"/>
    </w:lvl>
    <w:lvl w:ilvl="7" w:tplc="9EA6C4A4">
      <w:start w:val="1"/>
      <w:numFmt w:val="bullet"/>
      <w:lvlText w:val=""/>
      <w:lvlJc w:val="left"/>
    </w:lvl>
    <w:lvl w:ilvl="8" w:tplc="3AEA70B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E260FD7E">
      <w:start w:val="1"/>
      <w:numFmt w:val="decimal"/>
      <w:lvlText w:val="%1"/>
      <w:lvlJc w:val="left"/>
    </w:lvl>
    <w:lvl w:ilvl="1" w:tplc="91FA8E1C">
      <w:start w:val="2"/>
      <w:numFmt w:val="upperLetter"/>
      <w:lvlText w:val="%2"/>
      <w:lvlJc w:val="left"/>
    </w:lvl>
    <w:lvl w:ilvl="2" w:tplc="73806B0C">
      <w:start w:val="1"/>
      <w:numFmt w:val="bullet"/>
      <w:lvlText w:val=""/>
      <w:lvlJc w:val="left"/>
    </w:lvl>
    <w:lvl w:ilvl="3" w:tplc="1B10A524">
      <w:start w:val="1"/>
      <w:numFmt w:val="bullet"/>
      <w:lvlText w:val=""/>
      <w:lvlJc w:val="left"/>
    </w:lvl>
    <w:lvl w:ilvl="4" w:tplc="F8B013FA">
      <w:start w:val="1"/>
      <w:numFmt w:val="bullet"/>
      <w:lvlText w:val=""/>
      <w:lvlJc w:val="left"/>
    </w:lvl>
    <w:lvl w:ilvl="5" w:tplc="C19E7746">
      <w:start w:val="1"/>
      <w:numFmt w:val="bullet"/>
      <w:lvlText w:val=""/>
      <w:lvlJc w:val="left"/>
    </w:lvl>
    <w:lvl w:ilvl="6" w:tplc="2F4E30F8">
      <w:start w:val="1"/>
      <w:numFmt w:val="bullet"/>
      <w:lvlText w:val=""/>
      <w:lvlJc w:val="left"/>
    </w:lvl>
    <w:lvl w:ilvl="7" w:tplc="2760092C">
      <w:start w:val="1"/>
      <w:numFmt w:val="bullet"/>
      <w:lvlText w:val=""/>
      <w:lvlJc w:val="left"/>
    </w:lvl>
    <w:lvl w:ilvl="8" w:tplc="33A6F2E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D2583172">
      <w:start w:val="2"/>
      <w:numFmt w:val="decimal"/>
      <w:lvlText w:val="%1."/>
      <w:lvlJc w:val="left"/>
    </w:lvl>
    <w:lvl w:ilvl="1" w:tplc="6726B1C2">
      <w:start w:val="1"/>
      <w:numFmt w:val="upperLetter"/>
      <w:lvlText w:val="%2"/>
      <w:lvlJc w:val="left"/>
    </w:lvl>
    <w:lvl w:ilvl="2" w:tplc="FC143DDE">
      <w:start w:val="1"/>
      <w:numFmt w:val="bullet"/>
      <w:lvlText w:val=""/>
      <w:lvlJc w:val="left"/>
    </w:lvl>
    <w:lvl w:ilvl="3" w:tplc="CA607A22">
      <w:start w:val="1"/>
      <w:numFmt w:val="bullet"/>
      <w:lvlText w:val=""/>
      <w:lvlJc w:val="left"/>
    </w:lvl>
    <w:lvl w:ilvl="4" w:tplc="E7E871D2">
      <w:start w:val="1"/>
      <w:numFmt w:val="bullet"/>
      <w:lvlText w:val=""/>
      <w:lvlJc w:val="left"/>
    </w:lvl>
    <w:lvl w:ilvl="5" w:tplc="F4F4ED3C">
      <w:start w:val="1"/>
      <w:numFmt w:val="bullet"/>
      <w:lvlText w:val=""/>
      <w:lvlJc w:val="left"/>
    </w:lvl>
    <w:lvl w:ilvl="6" w:tplc="C3540564">
      <w:start w:val="1"/>
      <w:numFmt w:val="bullet"/>
      <w:lvlText w:val=""/>
      <w:lvlJc w:val="left"/>
    </w:lvl>
    <w:lvl w:ilvl="7" w:tplc="2DAC9558">
      <w:start w:val="1"/>
      <w:numFmt w:val="bullet"/>
      <w:lvlText w:val=""/>
      <w:lvlJc w:val="left"/>
    </w:lvl>
    <w:lvl w:ilvl="8" w:tplc="EE640AA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E88CE096">
      <w:start w:val="1"/>
      <w:numFmt w:val="upperLetter"/>
      <w:lvlText w:val="%1"/>
      <w:lvlJc w:val="left"/>
    </w:lvl>
    <w:lvl w:ilvl="1" w:tplc="71AAE678">
      <w:start w:val="1"/>
      <w:numFmt w:val="bullet"/>
      <w:lvlText w:val=""/>
      <w:lvlJc w:val="left"/>
    </w:lvl>
    <w:lvl w:ilvl="2" w:tplc="2DCE7FF2">
      <w:start w:val="1"/>
      <w:numFmt w:val="bullet"/>
      <w:lvlText w:val=""/>
      <w:lvlJc w:val="left"/>
    </w:lvl>
    <w:lvl w:ilvl="3" w:tplc="08C82B6C">
      <w:start w:val="1"/>
      <w:numFmt w:val="bullet"/>
      <w:lvlText w:val=""/>
      <w:lvlJc w:val="left"/>
    </w:lvl>
    <w:lvl w:ilvl="4" w:tplc="48E28DC4">
      <w:start w:val="1"/>
      <w:numFmt w:val="bullet"/>
      <w:lvlText w:val=""/>
      <w:lvlJc w:val="left"/>
    </w:lvl>
    <w:lvl w:ilvl="5" w:tplc="09626F30">
      <w:start w:val="1"/>
      <w:numFmt w:val="bullet"/>
      <w:lvlText w:val=""/>
      <w:lvlJc w:val="left"/>
    </w:lvl>
    <w:lvl w:ilvl="6" w:tplc="F1D28B80">
      <w:start w:val="1"/>
      <w:numFmt w:val="bullet"/>
      <w:lvlText w:val=""/>
      <w:lvlJc w:val="left"/>
    </w:lvl>
    <w:lvl w:ilvl="7" w:tplc="339A1A80">
      <w:start w:val="1"/>
      <w:numFmt w:val="bullet"/>
      <w:lvlText w:val=""/>
      <w:lvlJc w:val="left"/>
    </w:lvl>
    <w:lvl w:ilvl="8" w:tplc="118EB2A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3364062C">
      <w:start w:val="1"/>
      <w:numFmt w:val="decimal"/>
      <w:lvlText w:val="%1"/>
      <w:lvlJc w:val="left"/>
    </w:lvl>
    <w:lvl w:ilvl="1" w:tplc="1B666794">
      <w:start w:val="3"/>
      <w:numFmt w:val="upperLetter"/>
      <w:lvlText w:val="%2"/>
      <w:lvlJc w:val="left"/>
    </w:lvl>
    <w:lvl w:ilvl="2" w:tplc="2EE452AE">
      <w:start w:val="1"/>
      <w:numFmt w:val="bullet"/>
      <w:lvlText w:val=""/>
      <w:lvlJc w:val="left"/>
    </w:lvl>
    <w:lvl w:ilvl="3" w:tplc="34B45C54">
      <w:start w:val="1"/>
      <w:numFmt w:val="bullet"/>
      <w:lvlText w:val=""/>
      <w:lvlJc w:val="left"/>
    </w:lvl>
    <w:lvl w:ilvl="4" w:tplc="94505E66">
      <w:start w:val="1"/>
      <w:numFmt w:val="bullet"/>
      <w:lvlText w:val=""/>
      <w:lvlJc w:val="left"/>
    </w:lvl>
    <w:lvl w:ilvl="5" w:tplc="FE06C6E6">
      <w:start w:val="1"/>
      <w:numFmt w:val="bullet"/>
      <w:lvlText w:val=""/>
      <w:lvlJc w:val="left"/>
    </w:lvl>
    <w:lvl w:ilvl="6" w:tplc="D750954E">
      <w:start w:val="1"/>
      <w:numFmt w:val="bullet"/>
      <w:lvlText w:val=""/>
      <w:lvlJc w:val="left"/>
    </w:lvl>
    <w:lvl w:ilvl="7" w:tplc="7F4866A6">
      <w:start w:val="1"/>
      <w:numFmt w:val="bullet"/>
      <w:lvlText w:val=""/>
      <w:lvlJc w:val="left"/>
    </w:lvl>
    <w:lvl w:ilvl="8" w:tplc="8A54626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66B82190">
      <w:start w:val="3"/>
      <w:numFmt w:val="decimal"/>
      <w:lvlText w:val="%1."/>
      <w:lvlJc w:val="left"/>
    </w:lvl>
    <w:lvl w:ilvl="1" w:tplc="0DC82E9C">
      <w:start w:val="1"/>
      <w:numFmt w:val="upperLetter"/>
      <w:lvlText w:val="%2"/>
      <w:lvlJc w:val="left"/>
    </w:lvl>
    <w:lvl w:ilvl="2" w:tplc="97E26204">
      <w:start w:val="1"/>
      <w:numFmt w:val="bullet"/>
      <w:lvlText w:val=""/>
      <w:lvlJc w:val="left"/>
    </w:lvl>
    <w:lvl w:ilvl="3" w:tplc="BAF4A00C">
      <w:start w:val="1"/>
      <w:numFmt w:val="bullet"/>
      <w:lvlText w:val=""/>
      <w:lvlJc w:val="left"/>
    </w:lvl>
    <w:lvl w:ilvl="4" w:tplc="8B1078EC">
      <w:start w:val="1"/>
      <w:numFmt w:val="bullet"/>
      <w:lvlText w:val=""/>
      <w:lvlJc w:val="left"/>
    </w:lvl>
    <w:lvl w:ilvl="5" w:tplc="96FCD1D8">
      <w:start w:val="1"/>
      <w:numFmt w:val="bullet"/>
      <w:lvlText w:val=""/>
      <w:lvlJc w:val="left"/>
    </w:lvl>
    <w:lvl w:ilvl="6" w:tplc="F9168B68">
      <w:start w:val="1"/>
      <w:numFmt w:val="bullet"/>
      <w:lvlText w:val=""/>
      <w:lvlJc w:val="left"/>
    </w:lvl>
    <w:lvl w:ilvl="7" w:tplc="846CC49A">
      <w:start w:val="1"/>
      <w:numFmt w:val="bullet"/>
      <w:lvlText w:val=""/>
      <w:lvlJc w:val="left"/>
    </w:lvl>
    <w:lvl w:ilvl="8" w:tplc="03DC835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DA30DB46">
      <w:start w:val="4"/>
      <w:numFmt w:val="decimal"/>
      <w:lvlText w:val="%1."/>
      <w:lvlJc w:val="left"/>
    </w:lvl>
    <w:lvl w:ilvl="1" w:tplc="906A9F2A">
      <w:start w:val="1"/>
      <w:numFmt w:val="bullet"/>
      <w:lvlText w:val=""/>
      <w:lvlJc w:val="left"/>
    </w:lvl>
    <w:lvl w:ilvl="2" w:tplc="B2B699AE">
      <w:start w:val="1"/>
      <w:numFmt w:val="bullet"/>
      <w:lvlText w:val=""/>
      <w:lvlJc w:val="left"/>
    </w:lvl>
    <w:lvl w:ilvl="3" w:tplc="27B46BEA">
      <w:start w:val="1"/>
      <w:numFmt w:val="bullet"/>
      <w:lvlText w:val=""/>
      <w:lvlJc w:val="left"/>
    </w:lvl>
    <w:lvl w:ilvl="4" w:tplc="53D22AEC">
      <w:start w:val="1"/>
      <w:numFmt w:val="bullet"/>
      <w:lvlText w:val=""/>
      <w:lvlJc w:val="left"/>
    </w:lvl>
    <w:lvl w:ilvl="5" w:tplc="23B6795A">
      <w:start w:val="1"/>
      <w:numFmt w:val="bullet"/>
      <w:lvlText w:val=""/>
      <w:lvlJc w:val="left"/>
    </w:lvl>
    <w:lvl w:ilvl="6" w:tplc="03006436">
      <w:start w:val="1"/>
      <w:numFmt w:val="bullet"/>
      <w:lvlText w:val=""/>
      <w:lvlJc w:val="left"/>
    </w:lvl>
    <w:lvl w:ilvl="7" w:tplc="C422D66A">
      <w:start w:val="1"/>
      <w:numFmt w:val="bullet"/>
      <w:lvlText w:val=""/>
      <w:lvlJc w:val="left"/>
    </w:lvl>
    <w:lvl w:ilvl="8" w:tplc="2DA8CB2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2862B55E">
      <w:start w:val="15"/>
      <w:numFmt w:val="lowerLetter"/>
      <w:lvlText w:val="%1"/>
      <w:lvlJc w:val="left"/>
    </w:lvl>
    <w:lvl w:ilvl="1" w:tplc="7B304364">
      <w:start w:val="1"/>
      <w:numFmt w:val="bullet"/>
      <w:lvlText w:val=""/>
      <w:lvlJc w:val="left"/>
    </w:lvl>
    <w:lvl w:ilvl="2" w:tplc="D7E2AE74">
      <w:start w:val="1"/>
      <w:numFmt w:val="bullet"/>
      <w:lvlText w:val=""/>
      <w:lvlJc w:val="left"/>
    </w:lvl>
    <w:lvl w:ilvl="3" w:tplc="4F24AA5E">
      <w:start w:val="1"/>
      <w:numFmt w:val="bullet"/>
      <w:lvlText w:val=""/>
      <w:lvlJc w:val="left"/>
    </w:lvl>
    <w:lvl w:ilvl="4" w:tplc="753875B8">
      <w:start w:val="1"/>
      <w:numFmt w:val="bullet"/>
      <w:lvlText w:val=""/>
      <w:lvlJc w:val="left"/>
    </w:lvl>
    <w:lvl w:ilvl="5" w:tplc="80B4F302">
      <w:start w:val="1"/>
      <w:numFmt w:val="bullet"/>
      <w:lvlText w:val=""/>
      <w:lvlJc w:val="left"/>
    </w:lvl>
    <w:lvl w:ilvl="6" w:tplc="1DAA7642">
      <w:start w:val="1"/>
      <w:numFmt w:val="bullet"/>
      <w:lvlText w:val=""/>
      <w:lvlJc w:val="left"/>
    </w:lvl>
    <w:lvl w:ilvl="7" w:tplc="3776FA08">
      <w:start w:val="1"/>
      <w:numFmt w:val="bullet"/>
      <w:lvlText w:val=""/>
      <w:lvlJc w:val="left"/>
    </w:lvl>
    <w:lvl w:ilvl="8" w:tplc="A686D42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F3AE0408">
      <w:start w:val="15"/>
      <w:numFmt w:val="lowerLetter"/>
      <w:lvlText w:val="%1"/>
      <w:lvlJc w:val="left"/>
    </w:lvl>
    <w:lvl w:ilvl="1" w:tplc="0902CC12">
      <w:start w:val="1"/>
      <w:numFmt w:val="bullet"/>
      <w:lvlText w:val=""/>
      <w:lvlJc w:val="left"/>
    </w:lvl>
    <w:lvl w:ilvl="2" w:tplc="87F42A98">
      <w:start w:val="1"/>
      <w:numFmt w:val="bullet"/>
      <w:lvlText w:val=""/>
      <w:lvlJc w:val="left"/>
    </w:lvl>
    <w:lvl w:ilvl="3" w:tplc="93BAC708">
      <w:start w:val="1"/>
      <w:numFmt w:val="bullet"/>
      <w:lvlText w:val=""/>
      <w:lvlJc w:val="left"/>
    </w:lvl>
    <w:lvl w:ilvl="4" w:tplc="F9F029CA">
      <w:start w:val="1"/>
      <w:numFmt w:val="bullet"/>
      <w:lvlText w:val=""/>
      <w:lvlJc w:val="left"/>
    </w:lvl>
    <w:lvl w:ilvl="5" w:tplc="8B1A0CFA">
      <w:start w:val="1"/>
      <w:numFmt w:val="bullet"/>
      <w:lvlText w:val=""/>
      <w:lvlJc w:val="left"/>
    </w:lvl>
    <w:lvl w:ilvl="6" w:tplc="414082B0">
      <w:start w:val="1"/>
      <w:numFmt w:val="bullet"/>
      <w:lvlText w:val=""/>
      <w:lvlJc w:val="left"/>
    </w:lvl>
    <w:lvl w:ilvl="7" w:tplc="3A9AB198">
      <w:start w:val="1"/>
      <w:numFmt w:val="bullet"/>
      <w:lvlText w:val=""/>
      <w:lvlJc w:val="left"/>
    </w:lvl>
    <w:lvl w:ilvl="8" w:tplc="C600885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8E748142">
      <w:start w:val="15"/>
      <w:numFmt w:val="lowerLetter"/>
      <w:lvlText w:val="%1"/>
      <w:lvlJc w:val="left"/>
    </w:lvl>
    <w:lvl w:ilvl="1" w:tplc="529ED408">
      <w:start w:val="1"/>
      <w:numFmt w:val="bullet"/>
      <w:lvlText w:val=""/>
      <w:lvlJc w:val="left"/>
    </w:lvl>
    <w:lvl w:ilvl="2" w:tplc="F3F0C82E">
      <w:start w:val="1"/>
      <w:numFmt w:val="bullet"/>
      <w:lvlText w:val=""/>
      <w:lvlJc w:val="left"/>
    </w:lvl>
    <w:lvl w:ilvl="3" w:tplc="275A0344">
      <w:start w:val="1"/>
      <w:numFmt w:val="bullet"/>
      <w:lvlText w:val=""/>
      <w:lvlJc w:val="left"/>
    </w:lvl>
    <w:lvl w:ilvl="4" w:tplc="C59EFAA8">
      <w:start w:val="1"/>
      <w:numFmt w:val="bullet"/>
      <w:lvlText w:val=""/>
      <w:lvlJc w:val="left"/>
    </w:lvl>
    <w:lvl w:ilvl="5" w:tplc="818AE94A">
      <w:start w:val="1"/>
      <w:numFmt w:val="bullet"/>
      <w:lvlText w:val=""/>
      <w:lvlJc w:val="left"/>
    </w:lvl>
    <w:lvl w:ilvl="6" w:tplc="801AD426">
      <w:start w:val="1"/>
      <w:numFmt w:val="bullet"/>
      <w:lvlText w:val=""/>
      <w:lvlJc w:val="left"/>
    </w:lvl>
    <w:lvl w:ilvl="7" w:tplc="2FC02214">
      <w:start w:val="1"/>
      <w:numFmt w:val="bullet"/>
      <w:lvlText w:val=""/>
      <w:lvlJc w:val="left"/>
    </w:lvl>
    <w:lvl w:ilvl="8" w:tplc="A3767AD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E1B8E65A">
      <w:start w:val="1"/>
      <w:numFmt w:val="bullet"/>
      <w:lvlText w:val="•"/>
      <w:lvlJc w:val="left"/>
    </w:lvl>
    <w:lvl w:ilvl="1" w:tplc="A5F2A8CE">
      <w:start w:val="1"/>
      <w:numFmt w:val="bullet"/>
      <w:lvlText w:val="✓"/>
      <w:lvlJc w:val="left"/>
    </w:lvl>
    <w:lvl w:ilvl="2" w:tplc="90E8B27C">
      <w:start w:val="1"/>
      <w:numFmt w:val="bullet"/>
      <w:lvlText w:val=""/>
      <w:lvlJc w:val="left"/>
    </w:lvl>
    <w:lvl w:ilvl="3" w:tplc="E60851FA">
      <w:start w:val="1"/>
      <w:numFmt w:val="bullet"/>
      <w:lvlText w:val=""/>
      <w:lvlJc w:val="left"/>
    </w:lvl>
    <w:lvl w:ilvl="4" w:tplc="7C82EFA4">
      <w:start w:val="1"/>
      <w:numFmt w:val="bullet"/>
      <w:lvlText w:val=""/>
      <w:lvlJc w:val="left"/>
    </w:lvl>
    <w:lvl w:ilvl="5" w:tplc="07C8ED0C">
      <w:start w:val="1"/>
      <w:numFmt w:val="bullet"/>
      <w:lvlText w:val=""/>
      <w:lvlJc w:val="left"/>
    </w:lvl>
    <w:lvl w:ilvl="6" w:tplc="A4BE8582">
      <w:start w:val="1"/>
      <w:numFmt w:val="bullet"/>
      <w:lvlText w:val=""/>
      <w:lvlJc w:val="left"/>
    </w:lvl>
    <w:lvl w:ilvl="7" w:tplc="534AC16A">
      <w:start w:val="1"/>
      <w:numFmt w:val="bullet"/>
      <w:lvlText w:val=""/>
      <w:lvlJc w:val="left"/>
    </w:lvl>
    <w:lvl w:ilvl="8" w:tplc="82D24B1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F16451EA">
      <w:start w:val="1"/>
      <w:numFmt w:val="bullet"/>
      <w:lvlText w:val="•"/>
      <w:lvlJc w:val="left"/>
    </w:lvl>
    <w:lvl w:ilvl="1" w:tplc="D2DE3884">
      <w:start w:val="1"/>
      <w:numFmt w:val="bullet"/>
      <w:lvlText w:val="✓"/>
      <w:lvlJc w:val="left"/>
    </w:lvl>
    <w:lvl w:ilvl="2" w:tplc="6A64D962">
      <w:start w:val="1"/>
      <w:numFmt w:val="bullet"/>
      <w:lvlText w:val=""/>
      <w:lvlJc w:val="left"/>
    </w:lvl>
    <w:lvl w:ilvl="3" w:tplc="1BCEFE72">
      <w:start w:val="1"/>
      <w:numFmt w:val="bullet"/>
      <w:lvlText w:val=""/>
      <w:lvlJc w:val="left"/>
    </w:lvl>
    <w:lvl w:ilvl="4" w:tplc="0DDE817C">
      <w:start w:val="1"/>
      <w:numFmt w:val="bullet"/>
      <w:lvlText w:val=""/>
      <w:lvlJc w:val="left"/>
    </w:lvl>
    <w:lvl w:ilvl="5" w:tplc="0D969D92">
      <w:start w:val="1"/>
      <w:numFmt w:val="bullet"/>
      <w:lvlText w:val=""/>
      <w:lvlJc w:val="left"/>
    </w:lvl>
    <w:lvl w:ilvl="6" w:tplc="595223E2">
      <w:start w:val="1"/>
      <w:numFmt w:val="bullet"/>
      <w:lvlText w:val=""/>
      <w:lvlJc w:val="left"/>
    </w:lvl>
    <w:lvl w:ilvl="7" w:tplc="FD264030">
      <w:start w:val="1"/>
      <w:numFmt w:val="bullet"/>
      <w:lvlText w:val=""/>
      <w:lvlJc w:val="left"/>
    </w:lvl>
    <w:lvl w:ilvl="8" w:tplc="F024239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35102268">
      <w:start w:val="1"/>
      <w:numFmt w:val="bullet"/>
      <w:lvlText w:val="✓"/>
      <w:lvlJc w:val="left"/>
    </w:lvl>
    <w:lvl w:ilvl="1" w:tplc="526C6972">
      <w:start w:val="1"/>
      <w:numFmt w:val="bullet"/>
      <w:lvlText w:val=""/>
      <w:lvlJc w:val="left"/>
    </w:lvl>
    <w:lvl w:ilvl="2" w:tplc="DC64ACF4">
      <w:start w:val="1"/>
      <w:numFmt w:val="bullet"/>
      <w:lvlText w:val=""/>
      <w:lvlJc w:val="left"/>
    </w:lvl>
    <w:lvl w:ilvl="3" w:tplc="BE82FA26">
      <w:start w:val="1"/>
      <w:numFmt w:val="bullet"/>
      <w:lvlText w:val=""/>
      <w:lvlJc w:val="left"/>
    </w:lvl>
    <w:lvl w:ilvl="4" w:tplc="24AEA232">
      <w:start w:val="1"/>
      <w:numFmt w:val="bullet"/>
      <w:lvlText w:val=""/>
      <w:lvlJc w:val="left"/>
    </w:lvl>
    <w:lvl w:ilvl="5" w:tplc="E5602DE6">
      <w:start w:val="1"/>
      <w:numFmt w:val="bullet"/>
      <w:lvlText w:val=""/>
      <w:lvlJc w:val="left"/>
    </w:lvl>
    <w:lvl w:ilvl="6" w:tplc="4B1AAE6A">
      <w:start w:val="1"/>
      <w:numFmt w:val="bullet"/>
      <w:lvlText w:val=""/>
      <w:lvlJc w:val="left"/>
    </w:lvl>
    <w:lvl w:ilvl="7" w:tplc="B0E4C17C">
      <w:start w:val="1"/>
      <w:numFmt w:val="bullet"/>
      <w:lvlText w:val=""/>
      <w:lvlJc w:val="left"/>
    </w:lvl>
    <w:lvl w:ilvl="8" w:tplc="26468F04">
      <w:start w:val="1"/>
      <w:numFmt w:val="bullet"/>
      <w:lvlText w:val=""/>
      <w:lvlJc w:val="left"/>
    </w:lvl>
  </w:abstractNum>
  <w:abstractNum w:abstractNumId="16">
    <w:nsid w:val="6FBF452F"/>
    <w:multiLevelType w:val="hybridMultilevel"/>
    <w:tmpl w:val="15C2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MzY1NTWxNLE0MDFW0lEKTi0uzszPAykwMqgFAFUjcZAtAAAA"/>
  </w:docVars>
  <w:rsids>
    <w:rsidRoot w:val="009A4C1F"/>
    <w:rsid w:val="00004E8C"/>
    <w:rsid w:val="00012D4F"/>
    <w:rsid w:val="0001794B"/>
    <w:rsid w:val="00021EF6"/>
    <w:rsid w:val="000231C8"/>
    <w:rsid w:val="000317FA"/>
    <w:rsid w:val="00045E5F"/>
    <w:rsid w:val="000502E4"/>
    <w:rsid w:val="00060A75"/>
    <w:rsid w:val="00063CB1"/>
    <w:rsid w:val="0006677D"/>
    <w:rsid w:val="00071D18"/>
    <w:rsid w:val="00076F2E"/>
    <w:rsid w:val="000A2A05"/>
    <w:rsid w:val="000B40C5"/>
    <w:rsid w:val="000D0295"/>
    <w:rsid w:val="000E6BCA"/>
    <w:rsid w:val="000F785D"/>
    <w:rsid w:val="001017C8"/>
    <w:rsid w:val="00123380"/>
    <w:rsid w:val="00131B51"/>
    <w:rsid w:val="001427B7"/>
    <w:rsid w:val="00147368"/>
    <w:rsid w:val="00172AA7"/>
    <w:rsid w:val="00174418"/>
    <w:rsid w:val="00184E4B"/>
    <w:rsid w:val="00185F3B"/>
    <w:rsid w:val="001874D9"/>
    <w:rsid w:val="001960E3"/>
    <w:rsid w:val="001A4B05"/>
    <w:rsid w:val="001B1EBE"/>
    <w:rsid w:val="001B2CE4"/>
    <w:rsid w:val="001C17F6"/>
    <w:rsid w:val="001D6848"/>
    <w:rsid w:val="001E10C4"/>
    <w:rsid w:val="001E1968"/>
    <w:rsid w:val="001F6646"/>
    <w:rsid w:val="002015A5"/>
    <w:rsid w:val="0020571E"/>
    <w:rsid w:val="00213C5E"/>
    <w:rsid w:val="00214E41"/>
    <w:rsid w:val="002162B5"/>
    <w:rsid w:val="00223D84"/>
    <w:rsid w:val="002251A9"/>
    <w:rsid w:val="00230910"/>
    <w:rsid w:val="002359A4"/>
    <w:rsid w:val="002415D8"/>
    <w:rsid w:val="0024200A"/>
    <w:rsid w:val="00243133"/>
    <w:rsid w:val="0026208E"/>
    <w:rsid w:val="00264116"/>
    <w:rsid w:val="00266B9B"/>
    <w:rsid w:val="00275F51"/>
    <w:rsid w:val="00284192"/>
    <w:rsid w:val="0029092A"/>
    <w:rsid w:val="00292690"/>
    <w:rsid w:val="002951B4"/>
    <w:rsid w:val="002A7DAD"/>
    <w:rsid w:val="002B1993"/>
    <w:rsid w:val="002B5569"/>
    <w:rsid w:val="002D2630"/>
    <w:rsid w:val="002D6270"/>
    <w:rsid w:val="002E77A6"/>
    <w:rsid w:val="002F5291"/>
    <w:rsid w:val="00305257"/>
    <w:rsid w:val="003247F3"/>
    <w:rsid w:val="00331CE8"/>
    <w:rsid w:val="00362921"/>
    <w:rsid w:val="00362BB8"/>
    <w:rsid w:val="003631D4"/>
    <w:rsid w:val="00367D75"/>
    <w:rsid w:val="003719DB"/>
    <w:rsid w:val="00373BCA"/>
    <w:rsid w:val="00387766"/>
    <w:rsid w:val="0039251A"/>
    <w:rsid w:val="003A1FC8"/>
    <w:rsid w:val="003C5726"/>
    <w:rsid w:val="003E675C"/>
    <w:rsid w:val="00401144"/>
    <w:rsid w:val="00404225"/>
    <w:rsid w:val="00414F88"/>
    <w:rsid w:val="0043102E"/>
    <w:rsid w:val="00442634"/>
    <w:rsid w:val="004852C8"/>
    <w:rsid w:val="004A5D0B"/>
    <w:rsid w:val="004B2262"/>
    <w:rsid w:val="004C1C75"/>
    <w:rsid w:val="004C5414"/>
    <w:rsid w:val="00502C45"/>
    <w:rsid w:val="00506DB8"/>
    <w:rsid w:val="00512EBD"/>
    <w:rsid w:val="0052244B"/>
    <w:rsid w:val="00532F40"/>
    <w:rsid w:val="00543334"/>
    <w:rsid w:val="0055195B"/>
    <w:rsid w:val="00553925"/>
    <w:rsid w:val="00561CAF"/>
    <w:rsid w:val="00574545"/>
    <w:rsid w:val="005751BB"/>
    <w:rsid w:val="0059090E"/>
    <w:rsid w:val="00593BFD"/>
    <w:rsid w:val="005A6BF5"/>
    <w:rsid w:val="005B5F84"/>
    <w:rsid w:val="005C57FD"/>
    <w:rsid w:val="005C5A3A"/>
    <w:rsid w:val="005C60D9"/>
    <w:rsid w:val="005D225E"/>
    <w:rsid w:val="005D6918"/>
    <w:rsid w:val="0061299B"/>
    <w:rsid w:val="006131A4"/>
    <w:rsid w:val="006169F7"/>
    <w:rsid w:val="00624003"/>
    <w:rsid w:val="006247C4"/>
    <w:rsid w:val="0064133B"/>
    <w:rsid w:val="00651809"/>
    <w:rsid w:val="006731A9"/>
    <w:rsid w:val="006865E7"/>
    <w:rsid w:val="00692A05"/>
    <w:rsid w:val="006A0B43"/>
    <w:rsid w:val="006A1476"/>
    <w:rsid w:val="006A7436"/>
    <w:rsid w:val="006C1C58"/>
    <w:rsid w:val="006C2303"/>
    <w:rsid w:val="006E4516"/>
    <w:rsid w:val="006E453B"/>
    <w:rsid w:val="006E7ECB"/>
    <w:rsid w:val="006F540C"/>
    <w:rsid w:val="0073189D"/>
    <w:rsid w:val="00737D76"/>
    <w:rsid w:val="0074227A"/>
    <w:rsid w:val="0074259F"/>
    <w:rsid w:val="007536EA"/>
    <w:rsid w:val="00753865"/>
    <w:rsid w:val="007559F0"/>
    <w:rsid w:val="00756F5B"/>
    <w:rsid w:val="0078019B"/>
    <w:rsid w:val="007A39F2"/>
    <w:rsid w:val="007A5C01"/>
    <w:rsid w:val="007B04F5"/>
    <w:rsid w:val="007B5CA4"/>
    <w:rsid w:val="007C72E7"/>
    <w:rsid w:val="007C7415"/>
    <w:rsid w:val="008047A1"/>
    <w:rsid w:val="0080547B"/>
    <w:rsid w:val="008071B0"/>
    <w:rsid w:val="00815BD5"/>
    <w:rsid w:val="008213C5"/>
    <w:rsid w:val="00835CC6"/>
    <w:rsid w:val="00836680"/>
    <w:rsid w:val="0083766F"/>
    <w:rsid w:val="00846877"/>
    <w:rsid w:val="0085143F"/>
    <w:rsid w:val="00895351"/>
    <w:rsid w:val="008A507B"/>
    <w:rsid w:val="008A5CB7"/>
    <w:rsid w:val="008B3E2D"/>
    <w:rsid w:val="008B7EF4"/>
    <w:rsid w:val="008C2A14"/>
    <w:rsid w:val="008D59E4"/>
    <w:rsid w:val="008F6270"/>
    <w:rsid w:val="00920760"/>
    <w:rsid w:val="009225EE"/>
    <w:rsid w:val="0093754A"/>
    <w:rsid w:val="00942994"/>
    <w:rsid w:val="0095585E"/>
    <w:rsid w:val="00955B27"/>
    <w:rsid w:val="00962EDB"/>
    <w:rsid w:val="00965C7F"/>
    <w:rsid w:val="00973200"/>
    <w:rsid w:val="009752AF"/>
    <w:rsid w:val="00997BDA"/>
    <w:rsid w:val="009A4C1F"/>
    <w:rsid w:val="009C3B79"/>
    <w:rsid w:val="009C7F11"/>
    <w:rsid w:val="009F7EDC"/>
    <w:rsid w:val="00A07A78"/>
    <w:rsid w:val="00A233A0"/>
    <w:rsid w:val="00A244AF"/>
    <w:rsid w:val="00A35B59"/>
    <w:rsid w:val="00A43FF4"/>
    <w:rsid w:val="00A63AE0"/>
    <w:rsid w:val="00A66C1C"/>
    <w:rsid w:val="00A738AD"/>
    <w:rsid w:val="00A76907"/>
    <w:rsid w:val="00A80EAD"/>
    <w:rsid w:val="00A82ADC"/>
    <w:rsid w:val="00A96A85"/>
    <w:rsid w:val="00A96F77"/>
    <w:rsid w:val="00AA172D"/>
    <w:rsid w:val="00AA6837"/>
    <w:rsid w:val="00AB37D7"/>
    <w:rsid w:val="00AC1519"/>
    <w:rsid w:val="00AC6DB1"/>
    <w:rsid w:val="00AC72EB"/>
    <w:rsid w:val="00AE39D0"/>
    <w:rsid w:val="00AF2646"/>
    <w:rsid w:val="00B06D52"/>
    <w:rsid w:val="00B15A5F"/>
    <w:rsid w:val="00B241CA"/>
    <w:rsid w:val="00B256FE"/>
    <w:rsid w:val="00B27D7D"/>
    <w:rsid w:val="00B36620"/>
    <w:rsid w:val="00B36882"/>
    <w:rsid w:val="00B42F7A"/>
    <w:rsid w:val="00B42F9C"/>
    <w:rsid w:val="00B57A24"/>
    <w:rsid w:val="00B63255"/>
    <w:rsid w:val="00B76596"/>
    <w:rsid w:val="00B81F0A"/>
    <w:rsid w:val="00B8346E"/>
    <w:rsid w:val="00B91D8D"/>
    <w:rsid w:val="00B91F51"/>
    <w:rsid w:val="00BA2208"/>
    <w:rsid w:val="00BA2AD9"/>
    <w:rsid w:val="00BC513F"/>
    <w:rsid w:val="00BC5AE8"/>
    <w:rsid w:val="00BD0239"/>
    <w:rsid w:val="00BF5CF5"/>
    <w:rsid w:val="00BF7098"/>
    <w:rsid w:val="00C05EF3"/>
    <w:rsid w:val="00C06DBA"/>
    <w:rsid w:val="00C11BA2"/>
    <w:rsid w:val="00C17E93"/>
    <w:rsid w:val="00C32290"/>
    <w:rsid w:val="00C3452A"/>
    <w:rsid w:val="00C37726"/>
    <w:rsid w:val="00C4063B"/>
    <w:rsid w:val="00C42552"/>
    <w:rsid w:val="00C71875"/>
    <w:rsid w:val="00C8317A"/>
    <w:rsid w:val="00CC0C27"/>
    <w:rsid w:val="00CE706B"/>
    <w:rsid w:val="00CF3B6F"/>
    <w:rsid w:val="00CF4144"/>
    <w:rsid w:val="00CF67EE"/>
    <w:rsid w:val="00D01115"/>
    <w:rsid w:val="00D32A65"/>
    <w:rsid w:val="00D36331"/>
    <w:rsid w:val="00D418D1"/>
    <w:rsid w:val="00D552EA"/>
    <w:rsid w:val="00D648E8"/>
    <w:rsid w:val="00D65122"/>
    <w:rsid w:val="00D662CE"/>
    <w:rsid w:val="00D667EB"/>
    <w:rsid w:val="00D74EBE"/>
    <w:rsid w:val="00D76A6C"/>
    <w:rsid w:val="00D97C93"/>
    <w:rsid w:val="00DA1E6A"/>
    <w:rsid w:val="00DA28ED"/>
    <w:rsid w:val="00DB65AA"/>
    <w:rsid w:val="00DB79E6"/>
    <w:rsid w:val="00DC060C"/>
    <w:rsid w:val="00DD0552"/>
    <w:rsid w:val="00DD2B98"/>
    <w:rsid w:val="00DF14DB"/>
    <w:rsid w:val="00E03531"/>
    <w:rsid w:val="00E04630"/>
    <w:rsid w:val="00E10250"/>
    <w:rsid w:val="00E129CD"/>
    <w:rsid w:val="00E21ED4"/>
    <w:rsid w:val="00E2216A"/>
    <w:rsid w:val="00E23A52"/>
    <w:rsid w:val="00E24175"/>
    <w:rsid w:val="00E37953"/>
    <w:rsid w:val="00E4223A"/>
    <w:rsid w:val="00E46192"/>
    <w:rsid w:val="00E529BD"/>
    <w:rsid w:val="00E5662F"/>
    <w:rsid w:val="00E63BC2"/>
    <w:rsid w:val="00E662F6"/>
    <w:rsid w:val="00E70AC0"/>
    <w:rsid w:val="00E77E3E"/>
    <w:rsid w:val="00E80B2E"/>
    <w:rsid w:val="00E84765"/>
    <w:rsid w:val="00E96AD0"/>
    <w:rsid w:val="00EA0AD7"/>
    <w:rsid w:val="00EA721D"/>
    <w:rsid w:val="00EA7515"/>
    <w:rsid w:val="00ED0702"/>
    <w:rsid w:val="00ED118E"/>
    <w:rsid w:val="00ED1575"/>
    <w:rsid w:val="00ED2788"/>
    <w:rsid w:val="00EE2880"/>
    <w:rsid w:val="00EF3BDE"/>
    <w:rsid w:val="00EF40C2"/>
    <w:rsid w:val="00F0024B"/>
    <w:rsid w:val="00F06046"/>
    <w:rsid w:val="00F070E6"/>
    <w:rsid w:val="00F16668"/>
    <w:rsid w:val="00F34D18"/>
    <w:rsid w:val="00F37673"/>
    <w:rsid w:val="00F5319E"/>
    <w:rsid w:val="00F6309A"/>
    <w:rsid w:val="00F6493B"/>
    <w:rsid w:val="00F651DB"/>
    <w:rsid w:val="00F67692"/>
    <w:rsid w:val="00F70D85"/>
    <w:rsid w:val="00F731DE"/>
    <w:rsid w:val="00F902E7"/>
    <w:rsid w:val="00F91AAE"/>
    <w:rsid w:val="00FA388A"/>
    <w:rsid w:val="00FB3268"/>
    <w:rsid w:val="00FB5B80"/>
    <w:rsid w:val="00FC2EF6"/>
    <w:rsid w:val="00FC632E"/>
    <w:rsid w:val="00FE3F0A"/>
    <w:rsid w:val="00FE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E5F"/>
  </w:style>
  <w:style w:type="paragraph" w:styleId="Titolo1">
    <w:name w:val="heading 1"/>
    <w:basedOn w:val="Normale"/>
    <w:link w:val="Titolo1Carattere"/>
    <w:uiPriority w:val="1"/>
    <w:qFormat/>
    <w:rsid w:val="00E529BD"/>
    <w:pPr>
      <w:widowControl w:val="0"/>
      <w:autoSpaceDE w:val="0"/>
      <w:autoSpaceDN w:val="0"/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itolo2">
    <w:name w:val="heading 2"/>
    <w:basedOn w:val="Normale"/>
    <w:link w:val="Titolo2Carattere"/>
    <w:uiPriority w:val="1"/>
    <w:qFormat/>
    <w:rsid w:val="00E529BD"/>
    <w:pPr>
      <w:widowControl w:val="0"/>
      <w:autoSpaceDE w:val="0"/>
      <w:autoSpaceDN w:val="0"/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28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2880"/>
  </w:style>
  <w:style w:type="character" w:styleId="Rimandonotaapidipagina">
    <w:name w:val="footnote reference"/>
    <w:uiPriority w:val="99"/>
    <w:semiHidden/>
    <w:unhideWhenUsed/>
    <w:rsid w:val="00EE288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7EE"/>
  </w:style>
  <w:style w:type="paragraph" w:styleId="Pidipagina">
    <w:name w:val="footer"/>
    <w:basedOn w:val="Normale"/>
    <w:link w:val="PidipaginaCarattere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7EE"/>
  </w:style>
  <w:style w:type="paragraph" w:styleId="Paragrafoelenco">
    <w:name w:val="List Paragraph"/>
    <w:basedOn w:val="Normale"/>
    <w:uiPriority w:val="34"/>
    <w:qFormat/>
    <w:rsid w:val="006131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1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11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529BD"/>
    <w:rPr>
      <w:rFonts w:ascii="Impact" w:eastAsia="Impact" w:hAnsi="Impact" w:cs="Impact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529BD"/>
    <w:rPr>
      <w:rFonts w:ascii="Impact" w:eastAsia="Impact" w:hAnsi="Impact" w:cs="Impac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E5F"/>
  </w:style>
  <w:style w:type="paragraph" w:styleId="Titolo1">
    <w:name w:val="heading 1"/>
    <w:basedOn w:val="Normale"/>
    <w:link w:val="Titolo1Carattere"/>
    <w:uiPriority w:val="1"/>
    <w:qFormat/>
    <w:rsid w:val="00E529BD"/>
    <w:pPr>
      <w:widowControl w:val="0"/>
      <w:autoSpaceDE w:val="0"/>
      <w:autoSpaceDN w:val="0"/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itolo2">
    <w:name w:val="heading 2"/>
    <w:basedOn w:val="Normale"/>
    <w:link w:val="Titolo2Carattere"/>
    <w:uiPriority w:val="1"/>
    <w:qFormat/>
    <w:rsid w:val="00E529BD"/>
    <w:pPr>
      <w:widowControl w:val="0"/>
      <w:autoSpaceDE w:val="0"/>
      <w:autoSpaceDN w:val="0"/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28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2880"/>
  </w:style>
  <w:style w:type="character" w:styleId="Rimandonotaapidipagina">
    <w:name w:val="footnote reference"/>
    <w:uiPriority w:val="99"/>
    <w:semiHidden/>
    <w:unhideWhenUsed/>
    <w:rsid w:val="00EE288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7EE"/>
  </w:style>
  <w:style w:type="paragraph" w:styleId="Pidipagina">
    <w:name w:val="footer"/>
    <w:basedOn w:val="Normale"/>
    <w:link w:val="PidipaginaCarattere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7EE"/>
  </w:style>
  <w:style w:type="paragraph" w:styleId="Paragrafoelenco">
    <w:name w:val="List Paragraph"/>
    <w:basedOn w:val="Normale"/>
    <w:uiPriority w:val="34"/>
    <w:qFormat/>
    <w:rsid w:val="006131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1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11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529BD"/>
    <w:rPr>
      <w:rFonts w:ascii="Impact" w:eastAsia="Impact" w:hAnsi="Impact" w:cs="Impact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529BD"/>
    <w:rPr>
      <w:rFonts w:ascii="Impact" w:eastAsia="Impact" w:hAnsi="Impact" w:cs="Impac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07B7-F1C2-4394-B320-5EED80E7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Administrator</cp:lastModifiedBy>
  <cp:revision>3</cp:revision>
  <cp:lastPrinted>2021-02-24T08:35:00Z</cp:lastPrinted>
  <dcterms:created xsi:type="dcterms:W3CDTF">2021-06-03T09:25:00Z</dcterms:created>
  <dcterms:modified xsi:type="dcterms:W3CDTF">2021-07-07T15:45:00Z</dcterms:modified>
</cp:coreProperties>
</file>