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3D84" w:rsidRPr="00506DB8" w:rsidRDefault="00223D84">
      <w:pPr>
        <w:spacing w:line="221" w:lineRule="exact"/>
        <w:rPr>
          <w:rFonts w:ascii="Times New Roman" w:eastAsia="Times New Roman" w:hAnsi="Times New Roman"/>
          <w:sz w:val="24"/>
          <w:lang w:val="en-GB"/>
        </w:rPr>
      </w:pPr>
      <w:bookmarkStart w:id="0" w:name="_GoBack"/>
      <w:bookmarkEnd w:id="0"/>
    </w:p>
    <w:p w:rsidR="00223D84" w:rsidRDefault="00E96AD0" w:rsidP="008010FC">
      <w:pPr>
        <w:spacing w:line="0" w:lineRule="atLeast"/>
        <w:ind w:left="7200" w:hanging="630"/>
        <w:jc w:val="center"/>
        <w:rPr>
          <w:rFonts w:ascii="Impact" w:eastAsia="Impact" w:hAnsi="Impact"/>
          <w:b/>
          <w:sz w:val="40"/>
          <w:lang w:val="en-GB"/>
        </w:rPr>
      </w:pPr>
      <w:r>
        <w:rPr>
          <w:rFonts w:ascii="Impact" w:eastAsia="Impact" w:hAnsi="Impact"/>
          <w:noProof/>
          <w:sz w:val="40"/>
          <w:lang w:val="es-ES" w:eastAsia="es-ES"/>
        </w:rPr>
        <w:drawing>
          <wp:anchor distT="0" distB="0" distL="114300" distR="114300" simplePos="0" relativeHeight="25174272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844550</wp:posOffset>
            </wp:positionV>
            <wp:extent cx="8529320" cy="3865880"/>
            <wp:effectExtent l="0" t="0" r="5080" b="1270"/>
            <wp:wrapTopAndBottom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portant-2508605_19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932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D84" w:rsidRPr="00506DB8">
        <w:rPr>
          <w:rFonts w:ascii="Impact" w:eastAsia="Impact" w:hAnsi="Impact"/>
          <w:b/>
          <w:sz w:val="40"/>
          <w:lang w:val="en-GB"/>
        </w:rPr>
        <w:t xml:space="preserve">Unit </w:t>
      </w:r>
      <w:r w:rsidR="009A4C1F" w:rsidRPr="00506DB8">
        <w:rPr>
          <w:rFonts w:ascii="Impact" w:eastAsia="Impact" w:hAnsi="Impact"/>
          <w:b/>
          <w:sz w:val="40"/>
          <w:lang w:val="en-GB"/>
        </w:rPr>
        <w:t>1</w:t>
      </w:r>
      <w:r w:rsidR="00F166D9">
        <w:rPr>
          <w:rFonts w:ascii="Impact" w:eastAsia="Impact" w:hAnsi="Impact"/>
          <w:b/>
          <w:sz w:val="40"/>
          <w:lang w:val="en-GB"/>
        </w:rPr>
        <w:t>2</w:t>
      </w:r>
      <w:r w:rsidR="00223D84" w:rsidRPr="00506DB8">
        <w:rPr>
          <w:rFonts w:ascii="Impact" w:eastAsia="Impact" w:hAnsi="Impact"/>
          <w:b/>
          <w:sz w:val="40"/>
          <w:lang w:val="en-GB"/>
        </w:rPr>
        <w:t xml:space="preserve">: </w:t>
      </w:r>
      <w:r w:rsidR="00414F88">
        <w:rPr>
          <w:rFonts w:ascii="Impact" w:eastAsia="Impact" w:hAnsi="Impact"/>
          <w:b/>
          <w:sz w:val="40"/>
          <w:lang w:val="en-GB"/>
        </w:rPr>
        <w:t>Who are the persons important</w:t>
      </w:r>
      <w:r w:rsidR="00414F88" w:rsidRPr="00414F88">
        <w:rPr>
          <w:rFonts w:ascii="Impact" w:eastAsia="Impact" w:hAnsi="Impact"/>
          <w:b/>
          <w:sz w:val="40"/>
          <w:lang w:val="en-GB"/>
        </w:rPr>
        <w:t xml:space="preserve"> to me</w:t>
      </w:r>
      <w:r w:rsidR="008010FC">
        <w:rPr>
          <w:rFonts w:ascii="Impact" w:eastAsia="Impact" w:hAnsi="Impact"/>
          <w:b/>
          <w:sz w:val="40"/>
          <w:lang w:val="en-GB"/>
        </w:rPr>
        <w:t>?</w:t>
      </w:r>
    </w:p>
    <w:p w:rsidR="008010FC" w:rsidRPr="008010FC" w:rsidRDefault="00C61759" w:rsidP="008010FC">
      <w:pPr>
        <w:spacing w:line="0" w:lineRule="atLeast"/>
        <w:ind w:left="7200" w:hanging="630"/>
        <w:jc w:val="right"/>
        <w:rPr>
          <w:rFonts w:ascii="Impact" w:eastAsia="Impact" w:hAnsi="Impact"/>
          <w:sz w:val="40"/>
          <w:lang w:val="en-GB"/>
        </w:rPr>
      </w:pPr>
      <w:r>
        <w:rPr>
          <w:rFonts w:ascii="Impact" w:eastAsia="Impact" w:hAnsi="Impact"/>
          <w:sz w:val="40"/>
          <w:lang w:val="en-GB"/>
        </w:rPr>
        <w:t xml:space="preserve">Exercise </w:t>
      </w:r>
      <w:r w:rsidR="008010FC" w:rsidRPr="008010FC">
        <w:rPr>
          <w:rFonts w:ascii="Impact" w:eastAsia="Impact" w:hAnsi="Impact"/>
          <w:sz w:val="40"/>
          <w:lang w:val="en-GB"/>
        </w:rPr>
        <w:t>4: The “circles”</w:t>
      </w:r>
    </w:p>
    <w:p w:rsidR="00F70D85" w:rsidRDefault="00F70D85" w:rsidP="00CF67EE">
      <w:pPr>
        <w:spacing w:line="0" w:lineRule="atLeast"/>
        <w:ind w:left="7200" w:firstLine="720"/>
        <w:jc w:val="center"/>
        <w:rPr>
          <w:rFonts w:ascii="Impact" w:eastAsia="Impact" w:hAnsi="Impact"/>
          <w:b/>
          <w:sz w:val="40"/>
          <w:lang w:val="en-GB"/>
        </w:rPr>
      </w:pPr>
    </w:p>
    <w:p w:rsidR="00F70D85" w:rsidRDefault="00F70D85" w:rsidP="00CF67EE">
      <w:pPr>
        <w:spacing w:line="0" w:lineRule="atLeast"/>
        <w:ind w:left="7200" w:firstLine="720"/>
        <w:jc w:val="center"/>
        <w:rPr>
          <w:rFonts w:ascii="Impact" w:eastAsia="Impact" w:hAnsi="Impact"/>
          <w:b/>
          <w:sz w:val="40"/>
          <w:lang w:val="en-GB"/>
        </w:rPr>
      </w:pPr>
    </w:p>
    <w:p w:rsidR="00F70D85" w:rsidRPr="00506DB8" w:rsidRDefault="00F70D85" w:rsidP="00C61759">
      <w:pPr>
        <w:spacing w:line="0" w:lineRule="atLeast"/>
        <w:rPr>
          <w:rFonts w:ascii="Impact" w:eastAsia="Impact" w:hAnsi="Impact"/>
          <w:sz w:val="40"/>
          <w:lang w:val="en-GB"/>
        </w:rPr>
        <w:sectPr w:rsidR="00F70D85" w:rsidRPr="00506DB8" w:rsidSect="009A4C1F">
          <w:headerReference w:type="default" r:id="rId9"/>
          <w:footerReference w:type="default" r:id="rId10"/>
          <w:pgSz w:w="17180" w:h="12247" w:orient="landscape"/>
          <w:pgMar w:top="1440" w:right="1880" w:bottom="1440" w:left="1440" w:header="0" w:footer="0" w:gutter="0"/>
          <w:cols w:space="0" w:equalWidth="0">
            <w:col w:w="14320"/>
          </w:cols>
          <w:docGrid w:linePitch="360"/>
        </w:sectPr>
      </w:pPr>
    </w:p>
    <w:p w:rsidR="00962EDB" w:rsidRDefault="00962EDB">
      <w:pPr>
        <w:rPr>
          <w:rFonts w:ascii="Impact" w:eastAsia="Impact" w:hAnsi="Impact"/>
          <w:sz w:val="28"/>
          <w:lang w:val="en-GB"/>
        </w:rPr>
      </w:pPr>
      <w:bookmarkStart w:id="1" w:name="page2"/>
      <w:bookmarkStart w:id="2" w:name="page3"/>
      <w:bookmarkStart w:id="3" w:name="page4"/>
      <w:bookmarkEnd w:id="1"/>
      <w:bookmarkEnd w:id="2"/>
      <w:bookmarkEnd w:id="3"/>
    </w:p>
    <w:p w:rsidR="0085143F" w:rsidRPr="00506DB8" w:rsidRDefault="0085143F">
      <w:pPr>
        <w:rPr>
          <w:rFonts w:ascii="Impact" w:eastAsia="Impact" w:hAnsi="Impact"/>
          <w:sz w:val="28"/>
          <w:lang w:val="en-GB"/>
        </w:rPr>
      </w:pPr>
    </w:p>
    <w:p w:rsidR="00362921" w:rsidRPr="00506DB8" w:rsidRDefault="00362921">
      <w:pPr>
        <w:rPr>
          <w:rFonts w:ascii="Impact" w:eastAsia="Impact" w:hAnsi="Impact"/>
          <w:sz w:val="28"/>
          <w:lang w:val="en-GB"/>
        </w:rPr>
      </w:pPr>
    </w:p>
    <w:p w:rsidR="00BD173B" w:rsidRDefault="00BD173B" w:rsidP="00E529BD">
      <w:pPr>
        <w:pStyle w:val="Ttulo2"/>
        <w:spacing w:after="240"/>
        <w:sectPr w:rsidR="00BD173B">
          <w:pgSz w:w="17180" w:h="12247" w:orient="landscape"/>
          <w:pgMar w:top="1440" w:right="1440" w:bottom="229" w:left="1420" w:header="0" w:footer="0" w:gutter="0"/>
          <w:cols w:space="0" w:equalWidth="0">
            <w:col w:w="14319"/>
          </w:cols>
          <w:docGrid w:linePitch="360"/>
        </w:sectPr>
      </w:pPr>
    </w:p>
    <w:p w:rsidR="00553925" w:rsidRPr="00B66033" w:rsidRDefault="00E529BD" w:rsidP="00B66033">
      <w:pPr>
        <w:pStyle w:val="Ttulo2"/>
        <w:spacing w:after="240"/>
        <w:rPr>
          <w:lang w:val="bg-BG"/>
        </w:rPr>
      </w:pPr>
      <w:r>
        <w:lastRenderedPageBreak/>
        <w:t>Task</w:t>
      </w:r>
      <w:r w:rsidR="00F166D9">
        <w:t xml:space="preserve"> </w:t>
      </w:r>
      <w:r w:rsidR="001B1EBE">
        <w:t>3</w:t>
      </w:r>
      <w:r w:rsidR="0083766F" w:rsidRPr="00E529BD">
        <w:t>:</w:t>
      </w:r>
      <w:r w:rsidR="001B1EBE" w:rsidRPr="00E529BD">
        <w:t xml:space="preserve"> Who contribute</w:t>
      </w:r>
      <w:r w:rsidR="006E453B" w:rsidRPr="00E529BD">
        <w:t>s</w:t>
      </w:r>
      <w:r w:rsidR="001B1EBE" w:rsidRPr="00E529BD">
        <w:t xml:space="preserve"> to my independence</w:t>
      </w:r>
      <w:r w:rsidR="00B66033">
        <w:rPr>
          <w:lang w:val="bg-BG"/>
        </w:rPr>
        <w:t>?</w:t>
      </w: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  <w:bookmarkStart w:id="4" w:name="page19"/>
      <w:bookmarkEnd w:id="4"/>
    </w:p>
    <w:p w:rsidR="00BD173B" w:rsidRDefault="00BD173B" w:rsidP="00962EDB">
      <w:pPr>
        <w:spacing w:line="372" w:lineRule="exact"/>
        <w:jc w:val="center"/>
        <w:rPr>
          <w:rFonts w:ascii="Times New Roman" w:eastAsia="Times New Roman" w:hAnsi="Times New Roman"/>
          <w:lang w:val="en-GB"/>
        </w:rPr>
        <w:sectPr w:rsidR="00BD173B" w:rsidSect="00BD173B">
          <w:type w:val="continuous"/>
          <w:pgSz w:w="17180" w:h="12247" w:orient="landscape"/>
          <w:pgMar w:top="1440" w:right="1440" w:bottom="229" w:left="1420" w:header="0" w:footer="0" w:gutter="0"/>
          <w:cols w:num="2" w:space="0"/>
          <w:docGrid w:linePitch="360"/>
        </w:sectPr>
      </w:pP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tbl>
      <w:tblPr>
        <w:tblpPr w:leftFromText="180" w:rightFromText="180" w:vertAnchor="text" w:horzAnchor="margin" w:tblpXSpec="right" w:tblpY="-1"/>
        <w:tblW w:w="7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0"/>
        <w:gridCol w:w="3800"/>
      </w:tblGrid>
      <w:tr w:rsidR="00850576" w:rsidRPr="00506DB8" w:rsidTr="00F166D9">
        <w:trPr>
          <w:trHeight w:val="2073"/>
        </w:trPr>
        <w:tc>
          <w:tcPr>
            <w:tcW w:w="3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50576" w:rsidRPr="00506DB8" w:rsidRDefault="00850576" w:rsidP="00F166D9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en-GB"/>
              </w:rPr>
            </w:pPr>
          </w:p>
        </w:tc>
        <w:tc>
          <w:tcPr>
            <w:tcW w:w="3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50576" w:rsidRPr="00506DB8" w:rsidRDefault="00850576" w:rsidP="00F166D9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en-GB"/>
              </w:rPr>
            </w:pPr>
          </w:p>
        </w:tc>
      </w:tr>
      <w:tr w:rsidR="00850576" w:rsidRPr="00506DB8" w:rsidTr="00F166D9">
        <w:trPr>
          <w:trHeight w:val="2073"/>
        </w:trPr>
        <w:tc>
          <w:tcPr>
            <w:tcW w:w="3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50576" w:rsidRPr="00506DB8" w:rsidRDefault="00850576" w:rsidP="00F166D9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en-GB"/>
              </w:rPr>
            </w:pPr>
          </w:p>
        </w:tc>
        <w:tc>
          <w:tcPr>
            <w:tcW w:w="3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50576" w:rsidRPr="00506DB8" w:rsidRDefault="00850576" w:rsidP="00F166D9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en-GB"/>
              </w:rPr>
            </w:pPr>
          </w:p>
        </w:tc>
      </w:tr>
      <w:tr w:rsidR="00850576" w:rsidRPr="00506DB8" w:rsidTr="00F166D9">
        <w:trPr>
          <w:trHeight w:val="2073"/>
        </w:trPr>
        <w:tc>
          <w:tcPr>
            <w:tcW w:w="3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50576" w:rsidRPr="00506DB8" w:rsidRDefault="00850576" w:rsidP="00F166D9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en-GB"/>
              </w:rPr>
            </w:pPr>
          </w:p>
        </w:tc>
        <w:tc>
          <w:tcPr>
            <w:tcW w:w="38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850576" w:rsidRPr="00506DB8" w:rsidRDefault="00850576" w:rsidP="00F166D9">
            <w:pPr>
              <w:spacing w:line="372" w:lineRule="exact"/>
              <w:jc w:val="center"/>
              <w:rPr>
                <w:rFonts w:ascii="Impact" w:eastAsia="Impact" w:hAnsi="Impact"/>
                <w:sz w:val="24"/>
                <w:szCs w:val="24"/>
                <w:lang w:val="en-GB"/>
              </w:rPr>
            </w:pPr>
          </w:p>
        </w:tc>
      </w:tr>
    </w:tbl>
    <w:p w:rsidR="00850576" w:rsidRPr="00850576" w:rsidRDefault="00850576" w:rsidP="00850576">
      <w:pPr>
        <w:pStyle w:val="regulieretekst"/>
        <w:spacing w:line="360" w:lineRule="auto"/>
        <w:rPr>
          <w:rFonts w:cstheme="minorHAnsi"/>
          <w:b/>
          <w:lang w:val="en-GB"/>
        </w:rPr>
      </w:pPr>
      <w:r w:rsidRPr="00850576">
        <w:rPr>
          <w:rFonts w:cstheme="minorHAnsi"/>
          <w:b/>
          <w:lang w:val="en-GB"/>
        </w:rPr>
        <w:t>Steps:</w:t>
      </w:r>
    </w:p>
    <w:p w:rsidR="00F166D9" w:rsidRDefault="00F166D9" w:rsidP="00850576">
      <w:pPr>
        <w:pStyle w:val="regulieretekst"/>
        <w:spacing w:line="360" w:lineRule="auto"/>
        <w:rPr>
          <w:rFonts w:cstheme="minorHAnsi"/>
          <w:b/>
          <w:lang w:val="en-GB"/>
        </w:rPr>
      </w:pPr>
    </w:p>
    <w:p w:rsidR="00850576" w:rsidRPr="00850576" w:rsidRDefault="00850576" w:rsidP="00850576">
      <w:pPr>
        <w:pStyle w:val="regulieretekst"/>
        <w:spacing w:line="360" w:lineRule="auto"/>
        <w:rPr>
          <w:rFonts w:cstheme="minorHAnsi"/>
          <w:lang w:val="en-GB"/>
        </w:rPr>
      </w:pPr>
      <w:r w:rsidRPr="00850576">
        <w:rPr>
          <w:rFonts w:cstheme="minorHAnsi"/>
          <w:b/>
          <w:lang w:val="en-GB"/>
        </w:rPr>
        <w:t>1.</w:t>
      </w:r>
      <w:r w:rsidRPr="00850576">
        <w:rPr>
          <w:rFonts w:cstheme="minorHAnsi"/>
          <w:lang w:val="en-GB"/>
        </w:rPr>
        <w:t xml:space="preserve"> As part of this activity, AAWID should list the names of the peop</w:t>
      </w:r>
      <w:r w:rsidR="00060F3A">
        <w:rPr>
          <w:rFonts w:cstheme="minorHAnsi"/>
          <w:lang w:val="en-GB"/>
        </w:rPr>
        <w:t>le who are most im</w:t>
      </w:r>
      <w:r w:rsidR="005623F5">
        <w:rPr>
          <w:rFonts w:cstheme="minorHAnsi"/>
          <w:lang w:val="en-GB"/>
        </w:rPr>
        <w:t>portant to them and support their</w:t>
      </w:r>
      <w:r w:rsidRPr="00850576">
        <w:rPr>
          <w:rFonts w:cstheme="minorHAnsi"/>
          <w:lang w:val="en-GB"/>
        </w:rPr>
        <w:t xml:space="preserve"> independence. </w:t>
      </w:r>
    </w:p>
    <w:p w:rsidR="00F166D9" w:rsidRDefault="00F166D9" w:rsidP="00850576">
      <w:pPr>
        <w:spacing w:line="360" w:lineRule="auto"/>
        <w:ind w:right="-280"/>
        <w:jc w:val="both"/>
        <w:rPr>
          <w:rFonts w:ascii="Georgia" w:hAnsi="Georgia" w:cstheme="minorHAnsi"/>
          <w:b/>
          <w:sz w:val="22"/>
          <w:szCs w:val="22"/>
          <w:lang w:val="en-GB"/>
        </w:rPr>
      </w:pPr>
    </w:p>
    <w:p w:rsidR="00962EDB" w:rsidRPr="00850576" w:rsidRDefault="00850576" w:rsidP="00850576">
      <w:pPr>
        <w:spacing w:line="360" w:lineRule="auto"/>
        <w:ind w:right="-280"/>
        <w:jc w:val="both"/>
        <w:rPr>
          <w:rFonts w:ascii="Georgia" w:eastAsia="Impact" w:hAnsi="Georgia"/>
          <w:sz w:val="22"/>
          <w:szCs w:val="22"/>
          <w:lang w:val="en-GB"/>
        </w:rPr>
      </w:pPr>
      <w:r w:rsidRPr="00850576">
        <w:rPr>
          <w:rFonts w:ascii="Georgia" w:hAnsi="Georgia" w:cstheme="minorHAnsi"/>
          <w:b/>
          <w:sz w:val="22"/>
          <w:szCs w:val="22"/>
          <w:lang w:val="en-GB"/>
        </w:rPr>
        <w:t>2.</w:t>
      </w:r>
      <w:r w:rsidR="005623F5">
        <w:rPr>
          <w:rFonts w:ascii="Georgia" w:hAnsi="Georgia" w:cstheme="minorHAnsi"/>
          <w:sz w:val="22"/>
          <w:szCs w:val="22"/>
          <w:lang w:val="en-GB"/>
        </w:rPr>
        <w:t xml:space="preserve"> Then AAWID</w:t>
      </w:r>
      <w:r w:rsidRPr="00850576">
        <w:rPr>
          <w:rFonts w:ascii="Georgia" w:hAnsi="Georgia" w:cstheme="minorHAnsi"/>
          <w:sz w:val="22"/>
          <w:szCs w:val="22"/>
          <w:lang w:val="en-GB"/>
        </w:rPr>
        <w:t xml:space="preserve"> should arrange them in dif</w:t>
      </w:r>
      <w:r w:rsidR="00060F3A">
        <w:rPr>
          <w:rFonts w:ascii="Georgia" w:hAnsi="Georgia" w:cstheme="minorHAnsi"/>
          <w:sz w:val="22"/>
          <w:szCs w:val="22"/>
          <w:lang w:val="en-GB"/>
        </w:rPr>
        <w:t>ferent circles, representin</w:t>
      </w:r>
      <w:r w:rsidR="005623F5">
        <w:rPr>
          <w:rFonts w:ascii="Georgia" w:hAnsi="Georgia" w:cstheme="minorHAnsi"/>
          <w:sz w:val="22"/>
          <w:szCs w:val="22"/>
          <w:lang w:val="en-GB"/>
        </w:rPr>
        <w:t>g his/her</w:t>
      </w:r>
      <w:r w:rsidRPr="00850576">
        <w:rPr>
          <w:rFonts w:ascii="Georgia" w:hAnsi="Georgia" w:cstheme="minorHAnsi"/>
          <w:sz w:val="22"/>
          <w:szCs w:val="22"/>
          <w:lang w:val="en-GB"/>
        </w:rPr>
        <w:t xml:space="preserve"> family’s, colleagues’ and friends’ networks (the educator use</w:t>
      </w:r>
      <w:r w:rsidR="004C6DB4">
        <w:rPr>
          <w:rFonts w:ascii="Georgia" w:hAnsi="Georgia" w:cstheme="minorHAnsi"/>
          <w:sz w:val="22"/>
          <w:szCs w:val="22"/>
          <w:lang w:val="en-GB"/>
        </w:rPr>
        <w:t>s</w:t>
      </w:r>
      <w:r w:rsidRPr="00850576">
        <w:rPr>
          <w:rFonts w:ascii="Georgia" w:hAnsi="Georgia" w:cstheme="minorHAnsi"/>
          <w:sz w:val="22"/>
          <w:szCs w:val="22"/>
          <w:lang w:val="en-GB"/>
        </w:rPr>
        <w:t xml:space="preserve"> the same circles from </w:t>
      </w:r>
      <w:r w:rsidRPr="00850576">
        <w:rPr>
          <w:rFonts w:ascii="Georgia" w:hAnsi="Georgia" w:cstheme="minorHAnsi"/>
          <w:b/>
          <w:sz w:val="22"/>
          <w:szCs w:val="22"/>
          <w:lang w:val="en-GB"/>
        </w:rPr>
        <w:t>Activity 1</w:t>
      </w:r>
      <w:r w:rsidRPr="00850576">
        <w:rPr>
          <w:rFonts w:ascii="Georgia" w:hAnsi="Georgia" w:cstheme="minorHAnsi"/>
          <w:sz w:val="22"/>
          <w:szCs w:val="22"/>
          <w:lang w:val="en-GB"/>
        </w:rPr>
        <w:t xml:space="preserve"> and explain</w:t>
      </w:r>
      <w:r w:rsidR="004C6DB4">
        <w:rPr>
          <w:rFonts w:ascii="Georgia" w:hAnsi="Georgia" w:cstheme="minorHAnsi"/>
          <w:sz w:val="22"/>
          <w:szCs w:val="22"/>
          <w:lang w:val="en-GB"/>
        </w:rPr>
        <w:t>s</w:t>
      </w:r>
      <w:r w:rsidRPr="00850576">
        <w:rPr>
          <w:rFonts w:ascii="Georgia" w:hAnsi="Georgia" w:cstheme="minorHAnsi"/>
          <w:sz w:val="22"/>
          <w:szCs w:val="22"/>
          <w:lang w:val="en-GB"/>
        </w:rPr>
        <w:t xml:space="preserve"> how these peop</w:t>
      </w:r>
      <w:r w:rsidR="005623F5">
        <w:rPr>
          <w:rFonts w:ascii="Georgia" w:hAnsi="Georgia" w:cstheme="minorHAnsi"/>
          <w:sz w:val="22"/>
          <w:szCs w:val="22"/>
          <w:lang w:val="en-GB"/>
        </w:rPr>
        <w:t>le support and contribute to his/her</w:t>
      </w:r>
      <w:r w:rsidRPr="00850576">
        <w:rPr>
          <w:rFonts w:ascii="Georgia" w:hAnsi="Georgia" w:cstheme="minorHAnsi"/>
          <w:sz w:val="22"/>
          <w:szCs w:val="22"/>
          <w:lang w:val="en-GB"/>
        </w:rPr>
        <w:t xml:space="preserve"> independence</w:t>
      </w:r>
      <w:r w:rsidR="00060F3A">
        <w:rPr>
          <w:rFonts w:ascii="Georgia" w:hAnsi="Georgia" w:cstheme="minorHAnsi"/>
          <w:sz w:val="22"/>
          <w:szCs w:val="22"/>
          <w:lang w:val="en-GB"/>
        </w:rPr>
        <w:t>)</w:t>
      </w:r>
      <w:r w:rsidRPr="00850576">
        <w:rPr>
          <w:rFonts w:ascii="Georgia" w:hAnsi="Georgia" w:cstheme="minorHAnsi"/>
          <w:sz w:val="22"/>
          <w:szCs w:val="22"/>
          <w:lang w:val="en-GB"/>
        </w:rPr>
        <w:t>.</w:t>
      </w: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p w:rsidR="00962EDB" w:rsidRDefault="00962EDB" w:rsidP="00962EDB">
      <w:pPr>
        <w:spacing w:line="242" w:lineRule="exact"/>
        <w:ind w:right="-280" w:firstLine="720"/>
        <w:rPr>
          <w:rFonts w:ascii="Impact" w:eastAsia="Impact" w:hAnsi="Impact"/>
          <w:sz w:val="28"/>
          <w:lang w:val="en-GB"/>
        </w:rPr>
      </w:pPr>
    </w:p>
    <w:p w:rsidR="00223D84" w:rsidRPr="00506DB8" w:rsidRDefault="00223D84">
      <w:pPr>
        <w:spacing w:line="0" w:lineRule="atLeast"/>
        <w:rPr>
          <w:rFonts w:ascii="Georgia" w:eastAsia="Georgia" w:hAnsi="Georgia"/>
          <w:sz w:val="22"/>
          <w:lang w:val="en-GB"/>
        </w:rPr>
      </w:pPr>
    </w:p>
    <w:sectPr w:rsidR="00223D84" w:rsidRPr="00506DB8" w:rsidSect="00850576">
      <w:type w:val="continuous"/>
      <w:pgSz w:w="17180" w:h="12247" w:orient="landscape"/>
      <w:pgMar w:top="1440" w:right="1440" w:bottom="229" w:left="1420" w:header="0" w:footer="0" w:gutter="0"/>
      <w:cols w:num="2"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02" w:rsidRDefault="00ED0802" w:rsidP="00EE2880">
      <w:r>
        <w:separator/>
      </w:r>
    </w:p>
  </w:endnote>
  <w:endnote w:type="continuationSeparator" w:id="1">
    <w:p w:rsidR="00ED0802" w:rsidRDefault="00ED0802" w:rsidP="00EE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E" w:rsidRDefault="0043102E">
    <w:pPr>
      <w:pStyle w:val="Piedepgina"/>
    </w:pPr>
    <w:r>
      <w:rPr>
        <w:rFonts w:ascii="Impact" w:eastAsia="Impact" w:hAnsi="Impact"/>
        <w:noProof/>
        <w:sz w:val="40"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2413000</wp:posOffset>
          </wp:positionH>
          <wp:positionV relativeFrom="paragraph">
            <wp:posOffset>-357505</wp:posOffset>
          </wp:positionV>
          <wp:extent cx="4102100" cy="414020"/>
          <wp:effectExtent l="0" t="0" r="0" b="5080"/>
          <wp:wrapNone/>
          <wp:docPr id="12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7463" t="19704" r="36301"/>
                  <a:stretch/>
                </pic:blipFill>
                <pic:spPr bwMode="auto">
                  <a:xfrm>
                    <a:off x="0" y="0"/>
                    <a:ext cx="410210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02" w:rsidRDefault="00ED0802" w:rsidP="00EE2880">
      <w:r>
        <w:separator/>
      </w:r>
    </w:p>
  </w:footnote>
  <w:footnote w:type="continuationSeparator" w:id="1">
    <w:p w:rsidR="00ED0802" w:rsidRDefault="00ED0802" w:rsidP="00EE2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2E" w:rsidRDefault="0043102E">
    <w:pPr>
      <w:pStyle w:val="Encabezado"/>
    </w:pPr>
    <w:r>
      <w:rPr>
        <w:rFonts w:ascii="Times New Roman" w:eastAsia="Times New Roman" w:hAnsi="Times New Roman"/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1066800</wp:posOffset>
          </wp:positionH>
          <wp:positionV relativeFrom="page">
            <wp:posOffset>438150</wp:posOffset>
          </wp:positionV>
          <wp:extent cx="1057275" cy="489585"/>
          <wp:effectExtent l="0" t="0" r="0" b="0"/>
          <wp:wrapNone/>
          <wp:docPr id="12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Encabezado"/>
    </w:pPr>
  </w:p>
  <w:p w:rsidR="0043102E" w:rsidRDefault="0043102E">
    <w:pPr>
      <w:pStyle w:val="Encabezado"/>
    </w:pPr>
  </w:p>
  <w:p w:rsidR="0043102E" w:rsidRDefault="00AC1519">
    <w:pPr>
      <w:pStyle w:val="Encabezado"/>
    </w:pPr>
    <w:r>
      <w:rPr>
        <w:rFonts w:ascii="Times New Roman" w:eastAsia="Times New Roman" w:hAnsi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8686800</wp:posOffset>
          </wp:positionH>
          <wp:positionV relativeFrom="page">
            <wp:posOffset>492125</wp:posOffset>
          </wp:positionV>
          <wp:extent cx="1513840" cy="327025"/>
          <wp:effectExtent l="0" t="0" r="0" b="0"/>
          <wp:wrapNone/>
          <wp:docPr id="12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327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102E" w:rsidRDefault="0043102E">
    <w:pPr>
      <w:pStyle w:val="Encabezado"/>
    </w:pPr>
  </w:p>
  <w:p w:rsidR="0043102E" w:rsidRDefault="0043102E">
    <w:pPr>
      <w:pStyle w:val="Encabezado"/>
    </w:pPr>
  </w:p>
  <w:p w:rsidR="0043102E" w:rsidRDefault="004310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15F007C"/>
    <w:lvl w:ilvl="0" w:tplc="430EF4E6">
      <w:start w:val="1"/>
      <w:numFmt w:val="bullet"/>
      <w:lvlText w:val="•"/>
      <w:lvlJc w:val="left"/>
    </w:lvl>
    <w:lvl w:ilvl="1" w:tplc="DCD0D06E">
      <w:start w:val="1"/>
      <w:numFmt w:val="bullet"/>
      <w:lvlText w:val=""/>
      <w:lvlJc w:val="left"/>
    </w:lvl>
    <w:lvl w:ilvl="2" w:tplc="8E3AEBA6">
      <w:start w:val="1"/>
      <w:numFmt w:val="bullet"/>
      <w:lvlText w:val=""/>
      <w:lvlJc w:val="left"/>
    </w:lvl>
    <w:lvl w:ilvl="3" w:tplc="CD90C634">
      <w:start w:val="1"/>
      <w:numFmt w:val="bullet"/>
      <w:lvlText w:val=""/>
      <w:lvlJc w:val="left"/>
    </w:lvl>
    <w:lvl w:ilvl="4" w:tplc="3EC215FE">
      <w:start w:val="1"/>
      <w:numFmt w:val="bullet"/>
      <w:lvlText w:val=""/>
      <w:lvlJc w:val="left"/>
    </w:lvl>
    <w:lvl w:ilvl="5" w:tplc="F82EB246">
      <w:start w:val="1"/>
      <w:numFmt w:val="bullet"/>
      <w:lvlText w:val=""/>
      <w:lvlJc w:val="left"/>
    </w:lvl>
    <w:lvl w:ilvl="6" w:tplc="D0F49C04">
      <w:start w:val="1"/>
      <w:numFmt w:val="bullet"/>
      <w:lvlText w:val=""/>
      <w:lvlJc w:val="left"/>
    </w:lvl>
    <w:lvl w:ilvl="7" w:tplc="D7940670">
      <w:start w:val="1"/>
      <w:numFmt w:val="bullet"/>
      <w:lvlText w:val=""/>
      <w:lvlJc w:val="left"/>
    </w:lvl>
    <w:lvl w:ilvl="8" w:tplc="6B4016A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D7603272">
      <w:start w:val="4"/>
      <w:numFmt w:val="decimal"/>
      <w:lvlText w:val="%1."/>
      <w:lvlJc w:val="left"/>
    </w:lvl>
    <w:lvl w:ilvl="1" w:tplc="91AC0EAA">
      <w:start w:val="1"/>
      <w:numFmt w:val="bullet"/>
      <w:lvlText w:val=""/>
      <w:lvlJc w:val="left"/>
    </w:lvl>
    <w:lvl w:ilvl="2" w:tplc="CDACDFCE">
      <w:start w:val="1"/>
      <w:numFmt w:val="bullet"/>
      <w:lvlText w:val=""/>
      <w:lvlJc w:val="left"/>
    </w:lvl>
    <w:lvl w:ilvl="3" w:tplc="7626EB32">
      <w:start w:val="1"/>
      <w:numFmt w:val="bullet"/>
      <w:lvlText w:val=""/>
      <w:lvlJc w:val="left"/>
    </w:lvl>
    <w:lvl w:ilvl="4" w:tplc="99442F6A">
      <w:start w:val="1"/>
      <w:numFmt w:val="bullet"/>
      <w:lvlText w:val=""/>
      <w:lvlJc w:val="left"/>
    </w:lvl>
    <w:lvl w:ilvl="5" w:tplc="7C8ECC2E">
      <w:start w:val="1"/>
      <w:numFmt w:val="bullet"/>
      <w:lvlText w:val=""/>
      <w:lvlJc w:val="left"/>
    </w:lvl>
    <w:lvl w:ilvl="6" w:tplc="B992BD4E">
      <w:start w:val="1"/>
      <w:numFmt w:val="bullet"/>
      <w:lvlText w:val=""/>
      <w:lvlJc w:val="left"/>
    </w:lvl>
    <w:lvl w:ilvl="7" w:tplc="FF529A16">
      <w:start w:val="1"/>
      <w:numFmt w:val="bullet"/>
      <w:lvlText w:val=""/>
      <w:lvlJc w:val="left"/>
    </w:lvl>
    <w:lvl w:ilvl="8" w:tplc="C6C05C6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192E7418">
      <w:start w:val="1"/>
      <w:numFmt w:val="decimal"/>
      <w:lvlText w:val="%1."/>
      <w:lvlJc w:val="left"/>
    </w:lvl>
    <w:lvl w:ilvl="1" w:tplc="433A62FE">
      <w:start w:val="1"/>
      <w:numFmt w:val="bullet"/>
      <w:lvlText w:val=""/>
      <w:lvlJc w:val="left"/>
    </w:lvl>
    <w:lvl w:ilvl="2" w:tplc="20E07496">
      <w:start w:val="1"/>
      <w:numFmt w:val="bullet"/>
      <w:lvlText w:val=""/>
      <w:lvlJc w:val="left"/>
    </w:lvl>
    <w:lvl w:ilvl="3" w:tplc="3488AA44">
      <w:start w:val="1"/>
      <w:numFmt w:val="bullet"/>
      <w:lvlText w:val=""/>
      <w:lvlJc w:val="left"/>
    </w:lvl>
    <w:lvl w:ilvl="4" w:tplc="69208378">
      <w:start w:val="1"/>
      <w:numFmt w:val="bullet"/>
      <w:lvlText w:val=""/>
      <w:lvlJc w:val="left"/>
    </w:lvl>
    <w:lvl w:ilvl="5" w:tplc="FB1A9C22">
      <w:start w:val="1"/>
      <w:numFmt w:val="bullet"/>
      <w:lvlText w:val=""/>
      <w:lvlJc w:val="left"/>
    </w:lvl>
    <w:lvl w:ilvl="6" w:tplc="2CC26DD4">
      <w:start w:val="1"/>
      <w:numFmt w:val="bullet"/>
      <w:lvlText w:val=""/>
      <w:lvlJc w:val="left"/>
    </w:lvl>
    <w:lvl w:ilvl="7" w:tplc="BA8C3F16">
      <w:start w:val="1"/>
      <w:numFmt w:val="bullet"/>
      <w:lvlText w:val=""/>
      <w:lvlJc w:val="left"/>
    </w:lvl>
    <w:lvl w:ilvl="8" w:tplc="AA1A42F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3BA6DE32">
      <w:start w:val="1"/>
      <w:numFmt w:val="upperLetter"/>
      <w:lvlText w:val="%1"/>
      <w:lvlJc w:val="left"/>
    </w:lvl>
    <w:lvl w:ilvl="1" w:tplc="C6A66CF6">
      <w:start w:val="1"/>
      <w:numFmt w:val="bullet"/>
      <w:lvlText w:val=""/>
      <w:lvlJc w:val="left"/>
    </w:lvl>
    <w:lvl w:ilvl="2" w:tplc="8B280240">
      <w:start w:val="1"/>
      <w:numFmt w:val="bullet"/>
      <w:lvlText w:val=""/>
      <w:lvlJc w:val="left"/>
    </w:lvl>
    <w:lvl w:ilvl="3" w:tplc="B6881DE2">
      <w:start w:val="1"/>
      <w:numFmt w:val="bullet"/>
      <w:lvlText w:val=""/>
      <w:lvlJc w:val="left"/>
    </w:lvl>
    <w:lvl w:ilvl="4" w:tplc="F1E6BD72">
      <w:start w:val="1"/>
      <w:numFmt w:val="bullet"/>
      <w:lvlText w:val=""/>
      <w:lvlJc w:val="left"/>
    </w:lvl>
    <w:lvl w:ilvl="5" w:tplc="39FA8B2A">
      <w:start w:val="1"/>
      <w:numFmt w:val="bullet"/>
      <w:lvlText w:val=""/>
      <w:lvlJc w:val="left"/>
    </w:lvl>
    <w:lvl w:ilvl="6" w:tplc="68BEB920">
      <w:start w:val="1"/>
      <w:numFmt w:val="bullet"/>
      <w:lvlText w:val=""/>
      <w:lvlJc w:val="left"/>
    </w:lvl>
    <w:lvl w:ilvl="7" w:tplc="9EA6C4A4">
      <w:start w:val="1"/>
      <w:numFmt w:val="bullet"/>
      <w:lvlText w:val=""/>
      <w:lvlJc w:val="left"/>
    </w:lvl>
    <w:lvl w:ilvl="8" w:tplc="3AEA70B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E260FD7E">
      <w:start w:val="1"/>
      <w:numFmt w:val="decimal"/>
      <w:lvlText w:val="%1"/>
      <w:lvlJc w:val="left"/>
    </w:lvl>
    <w:lvl w:ilvl="1" w:tplc="91FA8E1C">
      <w:start w:val="2"/>
      <w:numFmt w:val="upperLetter"/>
      <w:lvlText w:val="%2"/>
      <w:lvlJc w:val="left"/>
    </w:lvl>
    <w:lvl w:ilvl="2" w:tplc="73806B0C">
      <w:start w:val="1"/>
      <w:numFmt w:val="bullet"/>
      <w:lvlText w:val=""/>
      <w:lvlJc w:val="left"/>
    </w:lvl>
    <w:lvl w:ilvl="3" w:tplc="1B10A524">
      <w:start w:val="1"/>
      <w:numFmt w:val="bullet"/>
      <w:lvlText w:val=""/>
      <w:lvlJc w:val="left"/>
    </w:lvl>
    <w:lvl w:ilvl="4" w:tplc="F8B013FA">
      <w:start w:val="1"/>
      <w:numFmt w:val="bullet"/>
      <w:lvlText w:val=""/>
      <w:lvlJc w:val="left"/>
    </w:lvl>
    <w:lvl w:ilvl="5" w:tplc="C19E7746">
      <w:start w:val="1"/>
      <w:numFmt w:val="bullet"/>
      <w:lvlText w:val=""/>
      <w:lvlJc w:val="left"/>
    </w:lvl>
    <w:lvl w:ilvl="6" w:tplc="2F4E30F8">
      <w:start w:val="1"/>
      <w:numFmt w:val="bullet"/>
      <w:lvlText w:val=""/>
      <w:lvlJc w:val="left"/>
    </w:lvl>
    <w:lvl w:ilvl="7" w:tplc="2760092C">
      <w:start w:val="1"/>
      <w:numFmt w:val="bullet"/>
      <w:lvlText w:val=""/>
      <w:lvlJc w:val="left"/>
    </w:lvl>
    <w:lvl w:ilvl="8" w:tplc="33A6F2E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D2583172">
      <w:start w:val="2"/>
      <w:numFmt w:val="decimal"/>
      <w:lvlText w:val="%1."/>
      <w:lvlJc w:val="left"/>
    </w:lvl>
    <w:lvl w:ilvl="1" w:tplc="6726B1C2">
      <w:start w:val="1"/>
      <w:numFmt w:val="upperLetter"/>
      <w:lvlText w:val="%2"/>
      <w:lvlJc w:val="left"/>
    </w:lvl>
    <w:lvl w:ilvl="2" w:tplc="FC143DDE">
      <w:start w:val="1"/>
      <w:numFmt w:val="bullet"/>
      <w:lvlText w:val=""/>
      <w:lvlJc w:val="left"/>
    </w:lvl>
    <w:lvl w:ilvl="3" w:tplc="CA607A22">
      <w:start w:val="1"/>
      <w:numFmt w:val="bullet"/>
      <w:lvlText w:val=""/>
      <w:lvlJc w:val="left"/>
    </w:lvl>
    <w:lvl w:ilvl="4" w:tplc="E7E871D2">
      <w:start w:val="1"/>
      <w:numFmt w:val="bullet"/>
      <w:lvlText w:val=""/>
      <w:lvlJc w:val="left"/>
    </w:lvl>
    <w:lvl w:ilvl="5" w:tplc="F4F4ED3C">
      <w:start w:val="1"/>
      <w:numFmt w:val="bullet"/>
      <w:lvlText w:val=""/>
      <w:lvlJc w:val="left"/>
    </w:lvl>
    <w:lvl w:ilvl="6" w:tplc="C3540564">
      <w:start w:val="1"/>
      <w:numFmt w:val="bullet"/>
      <w:lvlText w:val=""/>
      <w:lvlJc w:val="left"/>
    </w:lvl>
    <w:lvl w:ilvl="7" w:tplc="2DAC9558">
      <w:start w:val="1"/>
      <w:numFmt w:val="bullet"/>
      <w:lvlText w:val=""/>
      <w:lvlJc w:val="left"/>
    </w:lvl>
    <w:lvl w:ilvl="8" w:tplc="EE640AA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E88CE096">
      <w:start w:val="1"/>
      <w:numFmt w:val="upperLetter"/>
      <w:lvlText w:val="%1"/>
      <w:lvlJc w:val="left"/>
    </w:lvl>
    <w:lvl w:ilvl="1" w:tplc="71AAE678">
      <w:start w:val="1"/>
      <w:numFmt w:val="bullet"/>
      <w:lvlText w:val=""/>
      <w:lvlJc w:val="left"/>
    </w:lvl>
    <w:lvl w:ilvl="2" w:tplc="2DCE7FF2">
      <w:start w:val="1"/>
      <w:numFmt w:val="bullet"/>
      <w:lvlText w:val=""/>
      <w:lvlJc w:val="left"/>
    </w:lvl>
    <w:lvl w:ilvl="3" w:tplc="08C82B6C">
      <w:start w:val="1"/>
      <w:numFmt w:val="bullet"/>
      <w:lvlText w:val=""/>
      <w:lvlJc w:val="left"/>
    </w:lvl>
    <w:lvl w:ilvl="4" w:tplc="48E28DC4">
      <w:start w:val="1"/>
      <w:numFmt w:val="bullet"/>
      <w:lvlText w:val=""/>
      <w:lvlJc w:val="left"/>
    </w:lvl>
    <w:lvl w:ilvl="5" w:tplc="09626F30">
      <w:start w:val="1"/>
      <w:numFmt w:val="bullet"/>
      <w:lvlText w:val=""/>
      <w:lvlJc w:val="left"/>
    </w:lvl>
    <w:lvl w:ilvl="6" w:tplc="F1D28B80">
      <w:start w:val="1"/>
      <w:numFmt w:val="bullet"/>
      <w:lvlText w:val=""/>
      <w:lvlJc w:val="left"/>
    </w:lvl>
    <w:lvl w:ilvl="7" w:tplc="339A1A80">
      <w:start w:val="1"/>
      <w:numFmt w:val="bullet"/>
      <w:lvlText w:val=""/>
      <w:lvlJc w:val="left"/>
    </w:lvl>
    <w:lvl w:ilvl="8" w:tplc="118EB2A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3364062C">
      <w:start w:val="1"/>
      <w:numFmt w:val="decimal"/>
      <w:lvlText w:val="%1"/>
      <w:lvlJc w:val="left"/>
    </w:lvl>
    <w:lvl w:ilvl="1" w:tplc="1B666794">
      <w:start w:val="3"/>
      <w:numFmt w:val="upperLetter"/>
      <w:lvlText w:val="%2"/>
      <w:lvlJc w:val="left"/>
    </w:lvl>
    <w:lvl w:ilvl="2" w:tplc="2EE452AE">
      <w:start w:val="1"/>
      <w:numFmt w:val="bullet"/>
      <w:lvlText w:val=""/>
      <w:lvlJc w:val="left"/>
    </w:lvl>
    <w:lvl w:ilvl="3" w:tplc="34B45C54">
      <w:start w:val="1"/>
      <w:numFmt w:val="bullet"/>
      <w:lvlText w:val=""/>
      <w:lvlJc w:val="left"/>
    </w:lvl>
    <w:lvl w:ilvl="4" w:tplc="94505E66">
      <w:start w:val="1"/>
      <w:numFmt w:val="bullet"/>
      <w:lvlText w:val=""/>
      <w:lvlJc w:val="left"/>
    </w:lvl>
    <w:lvl w:ilvl="5" w:tplc="FE06C6E6">
      <w:start w:val="1"/>
      <w:numFmt w:val="bullet"/>
      <w:lvlText w:val=""/>
      <w:lvlJc w:val="left"/>
    </w:lvl>
    <w:lvl w:ilvl="6" w:tplc="D750954E">
      <w:start w:val="1"/>
      <w:numFmt w:val="bullet"/>
      <w:lvlText w:val=""/>
      <w:lvlJc w:val="left"/>
    </w:lvl>
    <w:lvl w:ilvl="7" w:tplc="7F4866A6">
      <w:start w:val="1"/>
      <w:numFmt w:val="bullet"/>
      <w:lvlText w:val=""/>
      <w:lvlJc w:val="left"/>
    </w:lvl>
    <w:lvl w:ilvl="8" w:tplc="8A54626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66B82190">
      <w:start w:val="3"/>
      <w:numFmt w:val="decimal"/>
      <w:lvlText w:val="%1."/>
      <w:lvlJc w:val="left"/>
    </w:lvl>
    <w:lvl w:ilvl="1" w:tplc="0DC82E9C">
      <w:start w:val="1"/>
      <w:numFmt w:val="upperLetter"/>
      <w:lvlText w:val="%2"/>
      <w:lvlJc w:val="left"/>
    </w:lvl>
    <w:lvl w:ilvl="2" w:tplc="97E26204">
      <w:start w:val="1"/>
      <w:numFmt w:val="bullet"/>
      <w:lvlText w:val=""/>
      <w:lvlJc w:val="left"/>
    </w:lvl>
    <w:lvl w:ilvl="3" w:tplc="BAF4A00C">
      <w:start w:val="1"/>
      <w:numFmt w:val="bullet"/>
      <w:lvlText w:val=""/>
      <w:lvlJc w:val="left"/>
    </w:lvl>
    <w:lvl w:ilvl="4" w:tplc="8B1078EC">
      <w:start w:val="1"/>
      <w:numFmt w:val="bullet"/>
      <w:lvlText w:val=""/>
      <w:lvlJc w:val="left"/>
    </w:lvl>
    <w:lvl w:ilvl="5" w:tplc="96FCD1D8">
      <w:start w:val="1"/>
      <w:numFmt w:val="bullet"/>
      <w:lvlText w:val=""/>
      <w:lvlJc w:val="left"/>
    </w:lvl>
    <w:lvl w:ilvl="6" w:tplc="F9168B68">
      <w:start w:val="1"/>
      <w:numFmt w:val="bullet"/>
      <w:lvlText w:val=""/>
      <w:lvlJc w:val="left"/>
    </w:lvl>
    <w:lvl w:ilvl="7" w:tplc="846CC49A">
      <w:start w:val="1"/>
      <w:numFmt w:val="bullet"/>
      <w:lvlText w:val=""/>
      <w:lvlJc w:val="left"/>
    </w:lvl>
    <w:lvl w:ilvl="8" w:tplc="03DC835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DA30DB46">
      <w:start w:val="4"/>
      <w:numFmt w:val="decimal"/>
      <w:lvlText w:val="%1."/>
      <w:lvlJc w:val="left"/>
    </w:lvl>
    <w:lvl w:ilvl="1" w:tplc="906A9F2A">
      <w:start w:val="1"/>
      <w:numFmt w:val="bullet"/>
      <w:lvlText w:val=""/>
      <w:lvlJc w:val="left"/>
    </w:lvl>
    <w:lvl w:ilvl="2" w:tplc="B2B699AE">
      <w:start w:val="1"/>
      <w:numFmt w:val="bullet"/>
      <w:lvlText w:val=""/>
      <w:lvlJc w:val="left"/>
    </w:lvl>
    <w:lvl w:ilvl="3" w:tplc="27B46BEA">
      <w:start w:val="1"/>
      <w:numFmt w:val="bullet"/>
      <w:lvlText w:val=""/>
      <w:lvlJc w:val="left"/>
    </w:lvl>
    <w:lvl w:ilvl="4" w:tplc="53D22AEC">
      <w:start w:val="1"/>
      <w:numFmt w:val="bullet"/>
      <w:lvlText w:val=""/>
      <w:lvlJc w:val="left"/>
    </w:lvl>
    <w:lvl w:ilvl="5" w:tplc="23B6795A">
      <w:start w:val="1"/>
      <w:numFmt w:val="bullet"/>
      <w:lvlText w:val=""/>
      <w:lvlJc w:val="left"/>
    </w:lvl>
    <w:lvl w:ilvl="6" w:tplc="03006436">
      <w:start w:val="1"/>
      <w:numFmt w:val="bullet"/>
      <w:lvlText w:val=""/>
      <w:lvlJc w:val="left"/>
    </w:lvl>
    <w:lvl w:ilvl="7" w:tplc="C422D66A">
      <w:start w:val="1"/>
      <w:numFmt w:val="bullet"/>
      <w:lvlText w:val=""/>
      <w:lvlJc w:val="left"/>
    </w:lvl>
    <w:lvl w:ilvl="8" w:tplc="2DA8CB24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2862B55E">
      <w:start w:val="15"/>
      <w:numFmt w:val="lowerLetter"/>
      <w:lvlText w:val="%1"/>
      <w:lvlJc w:val="left"/>
    </w:lvl>
    <w:lvl w:ilvl="1" w:tplc="7B304364">
      <w:start w:val="1"/>
      <w:numFmt w:val="bullet"/>
      <w:lvlText w:val=""/>
      <w:lvlJc w:val="left"/>
    </w:lvl>
    <w:lvl w:ilvl="2" w:tplc="D7E2AE74">
      <w:start w:val="1"/>
      <w:numFmt w:val="bullet"/>
      <w:lvlText w:val=""/>
      <w:lvlJc w:val="left"/>
    </w:lvl>
    <w:lvl w:ilvl="3" w:tplc="4F24AA5E">
      <w:start w:val="1"/>
      <w:numFmt w:val="bullet"/>
      <w:lvlText w:val=""/>
      <w:lvlJc w:val="left"/>
    </w:lvl>
    <w:lvl w:ilvl="4" w:tplc="753875B8">
      <w:start w:val="1"/>
      <w:numFmt w:val="bullet"/>
      <w:lvlText w:val=""/>
      <w:lvlJc w:val="left"/>
    </w:lvl>
    <w:lvl w:ilvl="5" w:tplc="80B4F302">
      <w:start w:val="1"/>
      <w:numFmt w:val="bullet"/>
      <w:lvlText w:val=""/>
      <w:lvlJc w:val="left"/>
    </w:lvl>
    <w:lvl w:ilvl="6" w:tplc="1DAA7642">
      <w:start w:val="1"/>
      <w:numFmt w:val="bullet"/>
      <w:lvlText w:val=""/>
      <w:lvlJc w:val="left"/>
    </w:lvl>
    <w:lvl w:ilvl="7" w:tplc="3776FA08">
      <w:start w:val="1"/>
      <w:numFmt w:val="bullet"/>
      <w:lvlText w:val=""/>
      <w:lvlJc w:val="left"/>
    </w:lvl>
    <w:lvl w:ilvl="8" w:tplc="A686D424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F3AE0408">
      <w:start w:val="15"/>
      <w:numFmt w:val="lowerLetter"/>
      <w:lvlText w:val="%1"/>
      <w:lvlJc w:val="left"/>
    </w:lvl>
    <w:lvl w:ilvl="1" w:tplc="0902CC12">
      <w:start w:val="1"/>
      <w:numFmt w:val="bullet"/>
      <w:lvlText w:val=""/>
      <w:lvlJc w:val="left"/>
    </w:lvl>
    <w:lvl w:ilvl="2" w:tplc="87F42A98">
      <w:start w:val="1"/>
      <w:numFmt w:val="bullet"/>
      <w:lvlText w:val=""/>
      <w:lvlJc w:val="left"/>
    </w:lvl>
    <w:lvl w:ilvl="3" w:tplc="93BAC708">
      <w:start w:val="1"/>
      <w:numFmt w:val="bullet"/>
      <w:lvlText w:val=""/>
      <w:lvlJc w:val="left"/>
    </w:lvl>
    <w:lvl w:ilvl="4" w:tplc="F9F029CA">
      <w:start w:val="1"/>
      <w:numFmt w:val="bullet"/>
      <w:lvlText w:val=""/>
      <w:lvlJc w:val="left"/>
    </w:lvl>
    <w:lvl w:ilvl="5" w:tplc="8B1A0CFA">
      <w:start w:val="1"/>
      <w:numFmt w:val="bullet"/>
      <w:lvlText w:val=""/>
      <w:lvlJc w:val="left"/>
    </w:lvl>
    <w:lvl w:ilvl="6" w:tplc="414082B0">
      <w:start w:val="1"/>
      <w:numFmt w:val="bullet"/>
      <w:lvlText w:val=""/>
      <w:lvlJc w:val="left"/>
    </w:lvl>
    <w:lvl w:ilvl="7" w:tplc="3A9AB198">
      <w:start w:val="1"/>
      <w:numFmt w:val="bullet"/>
      <w:lvlText w:val=""/>
      <w:lvlJc w:val="left"/>
    </w:lvl>
    <w:lvl w:ilvl="8" w:tplc="C600885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8E748142">
      <w:start w:val="15"/>
      <w:numFmt w:val="lowerLetter"/>
      <w:lvlText w:val="%1"/>
      <w:lvlJc w:val="left"/>
    </w:lvl>
    <w:lvl w:ilvl="1" w:tplc="529ED408">
      <w:start w:val="1"/>
      <w:numFmt w:val="bullet"/>
      <w:lvlText w:val=""/>
      <w:lvlJc w:val="left"/>
    </w:lvl>
    <w:lvl w:ilvl="2" w:tplc="F3F0C82E">
      <w:start w:val="1"/>
      <w:numFmt w:val="bullet"/>
      <w:lvlText w:val=""/>
      <w:lvlJc w:val="left"/>
    </w:lvl>
    <w:lvl w:ilvl="3" w:tplc="275A0344">
      <w:start w:val="1"/>
      <w:numFmt w:val="bullet"/>
      <w:lvlText w:val=""/>
      <w:lvlJc w:val="left"/>
    </w:lvl>
    <w:lvl w:ilvl="4" w:tplc="C59EFAA8">
      <w:start w:val="1"/>
      <w:numFmt w:val="bullet"/>
      <w:lvlText w:val=""/>
      <w:lvlJc w:val="left"/>
    </w:lvl>
    <w:lvl w:ilvl="5" w:tplc="818AE94A">
      <w:start w:val="1"/>
      <w:numFmt w:val="bullet"/>
      <w:lvlText w:val=""/>
      <w:lvlJc w:val="left"/>
    </w:lvl>
    <w:lvl w:ilvl="6" w:tplc="801AD426">
      <w:start w:val="1"/>
      <w:numFmt w:val="bullet"/>
      <w:lvlText w:val=""/>
      <w:lvlJc w:val="left"/>
    </w:lvl>
    <w:lvl w:ilvl="7" w:tplc="2FC02214">
      <w:start w:val="1"/>
      <w:numFmt w:val="bullet"/>
      <w:lvlText w:val=""/>
      <w:lvlJc w:val="left"/>
    </w:lvl>
    <w:lvl w:ilvl="8" w:tplc="A3767AD0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E1B8E65A">
      <w:start w:val="1"/>
      <w:numFmt w:val="bullet"/>
      <w:lvlText w:val="•"/>
      <w:lvlJc w:val="left"/>
    </w:lvl>
    <w:lvl w:ilvl="1" w:tplc="A5F2A8CE">
      <w:start w:val="1"/>
      <w:numFmt w:val="bullet"/>
      <w:lvlText w:val="✓"/>
      <w:lvlJc w:val="left"/>
    </w:lvl>
    <w:lvl w:ilvl="2" w:tplc="90E8B27C">
      <w:start w:val="1"/>
      <w:numFmt w:val="bullet"/>
      <w:lvlText w:val=""/>
      <w:lvlJc w:val="left"/>
    </w:lvl>
    <w:lvl w:ilvl="3" w:tplc="E60851FA">
      <w:start w:val="1"/>
      <w:numFmt w:val="bullet"/>
      <w:lvlText w:val=""/>
      <w:lvlJc w:val="left"/>
    </w:lvl>
    <w:lvl w:ilvl="4" w:tplc="7C82EFA4">
      <w:start w:val="1"/>
      <w:numFmt w:val="bullet"/>
      <w:lvlText w:val=""/>
      <w:lvlJc w:val="left"/>
    </w:lvl>
    <w:lvl w:ilvl="5" w:tplc="07C8ED0C">
      <w:start w:val="1"/>
      <w:numFmt w:val="bullet"/>
      <w:lvlText w:val=""/>
      <w:lvlJc w:val="left"/>
    </w:lvl>
    <w:lvl w:ilvl="6" w:tplc="A4BE8582">
      <w:start w:val="1"/>
      <w:numFmt w:val="bullet"/>
      <w:lvlText w:val=""/>
      <w:lvlJc w:val="left"/>
    </w:lvl>
    <w:lvl w:ilvl="7" w:tplc="534AC16A">
      <w:start w:val="1"/>
      <w:numFmt w:val="bullet"/>
      <w:lvlText w:val=""/>
      <w:lvlJc w:val="left"/>
    </w:lvl>
    <w:lvl w:ilvl="8" w:tplc="82D24B1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F16451EA">
      <w:start w:val="1"/>
      <w:numFmt w:val="bullet"/>
      <w:lvlText w:val="•"/>
      <w:lvlJc w:val="left"/>
    </w:lvl>
    <w:lvl w:ilvl="1" w:tplc="D2DE3884">
      <w:start w:val="1"/>
      <w:numFmt w:val="bullet"/>
      <w:lvlText w:val="✓"/>
      <w:lvlJc w:val="left"/>
    </w:lvl>
    <w:lvl w:ilvl="2" w:tplc="6A64D962">
      <w:start w:val="1"/>
      <w:numFmt w:val="bullet"/>
      <w:lvlText w:val=""/>
      <w:lvlJc w:val="left"/>
    </w:lvl>
    <w:lvl w:ilvl="3" w:tplc="1BCEFE72">
      <w:start w:val="1"/>
      <w:numFmt w:val="bullet"/>
      <w:lvlText w:val=""/>
      <w:lvlJc w:val="left"/>
    </w:lvl>
    <w:lvl w:ilvl="4" w:tplc="0DDE817C">
      <w:start w:val="1"/>
      <w:numFmt w:val="bullet"/>
      <w:lvlText w:val=""/>
      <w:lvlJc w:val="left"/>
    </w:lvl>
    <w:lvl w:ilvl="5" w:tplc="0D969D92">
      <w:start w:val="1"/>
      <w:numFmt w:val="bullet"/>
      <w:lvlText w:val=""/>
      <w:lvlJc w:val="left"/>
    </w:lvl>
    <w:lvl w:ilvl="6" w:tplc="595223E2">
      <w:start w:val="1"/>
      <w:numFmt w:val="bullet"/>
      <w:lvlText w:val=""/>
      <w:lvlJc w:val="left"/>
    </w:lvl>
    <w:lvl w:ilvl="7" w:tplc="FD264030">
      <w:start w:val="1"/>
      <w:numFmt w:val="bullet"/>
      <w:lvlText w:val=""/>
      <w:lvlJc w:val="left"/>
    </w:lvl>
    <w:lvl w:ilvl="8" w:tplc="F024239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35102268">
      <w:start w:val="1"/>
      <w:numFmt w:val="bullet"/>
      <w:lvlText w:val="✓"/>
      <w:lvlJc w:val="left"/>
    </w:lvl>
    <w:lvl w:ilvl="1" w:tplc="526C6972">
      <w:start w:val="1"/>
      <w:numFmt w:val="bullet"/>
      <w:lvlText w:val=""/>
      <w:lvlJc w:val="left"/>
    </w:lvl>
    <w:lvl w:ilvl="2" w:tplc="DC64ACF4">
      <w:start w:val="1"/>
      <w:numFmt w:val="bullet"/>
      <w:lvlText w:val=""/>
      <w:lvlJc w:val="left"/>
    </w:lvl>
    <w:lvl w:ilvl="3" w:tplc="BE82FA26">
      <w:start w:val="1"/>
      <w:numFmt w:val="bullet"/>
      <w:lvlText w:val=""/>
      <w:lvlJc w:val="left"/>
    </w:lvl>
    <w:lvl w:ilvl="4" w:tplc="24AEA232">
      <w:start w:val="1"/>
      <w:numFmt w:val="bullet"/>
      <w:lvlText w:val=""/>
      <w:lvlJc w:val="left"/>
    </w:lvl>
    <w:lvl w:ilvl="5" w:tplc="E5602DE6">
      <w:start w:val="1"/>
      <w:numFmt w:val="bullet"/>
      <w:lvlText w:val=""/>
      <w:lvlJc w:val="left"/>
    </w:lvl>
    <w:lvl w:ilvl="6" w:tplc="4B1AAE6A">
      <w:start w:val="1"/>
      <w:numFmt w:val="bullet"/>
      <w:lvlText w:val=""/>
      <w:lvlJc w:val="left"/>
    </w:lvl>
    <w:lvl w:ilvl="7" w:tplc="B0E4C17C">
      <w:start w:val="1"/>
      <w:numFmt w:val="bullet"/>
      <w:lvlText w:val=""/>
      <w:lvlJc w:val="left"/>
    </w:lvl>
    <w:lvl w:ilvl="8" w:tplc="26468F04">
      <w:start w:val="1"/>
      <w:numFmt w:val="bullet"/>
      <w:lvlText w:val=""/>
      <w:lvlJc w:val="left"/>
    </w:lvl>
  </w:abstractNum>
  <w:abstractNum w:abstractNumId="16">
    <w:nsid w:val="6FBF452F"/>
    <w:multiLevelType w:val="hybridMultilevel"/>
    <w:tmpl w:val="15C2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bA0MzY1NTWxNLE0MDFW0lEKTi0uzszPAykwtKgFAAQX7lotAAAA"/>
  </w:docVars>
  <w:rsids>
    <w:rsidRoot w:val="009A4C1F"/>
    <w:rsid w:val="00004E8C"/>
    <w:rsid w:val="00012D4F"/>
    <w:rsid w:val="0001794B"/>
    <w:rsid w:val="00021EF6"/>
    <w:rsid w:val="000317FA"/>
    <w:rsid w:val="00045E5F"/>
    <w:rsid w:val="000502E4"/>
    <w:rsid w:val="00060A75"/>
    <w:rsid w:val="00060F3A"/>
    <w:rsid w:val="00063CB1"/>
    <w:rsid w:val="00071D18"/>
    <w:rsid w:val="00076F2E"/>
    <w:rsid w:val="000A2A05"/>
    <w:rsid w:val="000D0295"/>
    <w:rsid w:val="000E6BCA"/>
    <w:rsid w:val="000F785D"/>
    <w:rsid w:val="001017C8"/>
    <w:rsid w:val="00123380"/>
    <w:rsid w:val="00131B51"/>
    <w:rsid w:val="001427B7"/>
    <w:rsid w:val="00147368"/>
    <w:rsid w:val="00172AA7"/>
    <w:rsid w:val="00174418"/>
    <w:rsid w:val="00184E4B"/>
    <w:rsid w:val="00185F3B"/>
    <w:rsid w:val="001874D9"/>
    <w:rsid w:val="001960E3"/>
    <w:rsid w:val="00197EF9"/>
    <w:rsid w:val="001A4B05"/>
    <w:rsid w:val="001B1EBE"/>
    <w:rsid w:val="001B2CE4"/>
    <w:rsid w:val="001C17F6"/>
    <w:rsid w:val="001D6848"/>
    <w:rsid w:val="001E10C4"/>
    <w:rsid w:val="001F6646"/>
    <w:rsid w:val="002015A5"/>
    <w:rsid w:val="0020571E"/>
    <w:rsid w:val="00213C5E"/>
    <w:rsid w:val="00223D84"/>
    <w:rsid w:val="00230910"/>
    <w:rsid w:val="002359A4"/>
    <w:rsid w:val="002415D8"/>
    <w:rsid w:val="0024200A"/>
    <w:rsid w:val="00243133"/>
    <w:rsid w:val="0026208E"/>
    <w:rsid w:val="00264116"/>
    <w:rsid w:val="00266B9B"/>
    <w:rsid w:val="00275F51"/>
    <w:rsid w:val="00284192"/>
    <w:rsid w:val="0029092A"/>
    <w:rsid w:val="00292690"/>
    <w:rsid w:val="002951B4"/>
    <w:rsid w:val="002A7DAD"/>
    <w:rsid w:val="002B5569"/>
    <w:rsid w:val="002D2630"/>
    <w:rsid w:val="002D6270"/>
    <w:rsid w:val="002E77A6"/>
    <w:rsid w:val="002F5291"/>
    <w:rsid w:val="00305257"/>
    <w:rsid w:val="003247F3"/>
    <w:rsid w:val="00331CE8"/>
    <w:rsid w:val="00362921"/>
    <w:rsid w:val="00367D75"/>
    <w:rsid w:val="003719DB"/>
    <w:rsid w:val="00373BCA"/>
    <w:rsid w:val="00387766"/>
    <w:rsid w:val="0039251A"/>
    <w:rsid w:val="003A1FC8"/>
    <w:rsid w:val="003D1C97"/>
    <w:rsid w:val="003E675C"/>
    <w:rsid w:val="00401144"/>
    <w:rsid w:val="00404225"/>
    <w:rsid w:val="00414F88"/>
    <w:rsid w:val="0043102E"/>
    <w:rsid w:val="00442634"/>
    <w:rsid w:val="00460DBB"/>
    <w:rsid w:val="004852C8"/>
    <w:rsid w:val="004B2262"/>
    <w:rsid w:val="004C1C75"/>
    <w:rsid w:val="004C5414"/>
    <w:rsid w:val="004C6DB4"/>
    <w:rsid w:val="004E2604"/>
    <w:rsid w:val="00502C45"/>
    <w:rsid w:val="00506DB8"/>
    <w:rsid w:val="00512EBD"/>
    <w:rsid w:val="0052244B"/>
    <w:rsid w:val="00532F40"/>
    <w:rsid w:val="00543334"/>
    <w:rsid w:val="0055195B"/>
    <w:rsid w:val="00553925"/>
    <w:rsid w:val="00561CAF"/>
    <w:rsid w:val="005623F5"/>
    <w:rsid w:val="00574545"/>
    <w:rsid w:val="005751BB"/>
    <w:rsid w:val="0059090E"/>
    <w:rsid w:val="00593BFD"/>
    <w:rsid w:val="005A6BF5"/>
    <w:rsid w:val="005B5F84"/>
    <w:rsid w:val="005C57FD"/>
    <w:rsid w:val="005C5A3A"/>
    <w:rsid w:val="005C60D9"/>
    <w:rsid w:val="0061299B"/>
    <w:rsid w:val="006131A4"/>
    <w:rsid w:val="006169F7"/>
    <w:rsid w:val="00624003"/>
    <w:rsid w:val="006247C4"/>
    <w:rsid w:val="0064133B"/>
    <w:rsid w:val="00651809"/>
    <w:rsid w:val="0066170C"/>
    <w:rsid w:val="006731A9"/>
    <w:rsid w:val="00675BC5"/>
    <w:rsid w:val="006865E7"/>
    <w:rsid w:val="00692A05"/>
    <w:rsid w:val="006A0B43"/>
    <w:rsid w:val="006A1476"/>
    <w:rsid w:val="006A7436"/>
    <w:rsid w:val="006C1C58"/>
    <w:rsid w:val="006C2303"/>
    <w:rsid w:val="006E4516"/>
    <w:rsid w:val="006E453B"/>
    <w:rsid w:val="006E7ECB"/>
    <w:rsid w:val="006F540C"/>
    <w:rsid w:val="0073189D"/>
    <w:rsid w:val="00737D76"/>
    <w:rsid w:val="0074227A"/>
    <w:rsid w:val="0074259F"/>
    <w:rsid w:val="007536EA"/>
    <w:rsid w:val="00753865"/>
    <w:rsid w:val="007559F0"/>
    <w:rsid w:val="00756F5B"/>
    <w:rsid w:val="0078019B"/>
    <w:rsid w:val="007A39F2"/>
    <w:rsid w:val="007A5C01"/>
    <w:rsid w:val="007B04F5"/>
    <w:rsid w:val="007B5CA4"/>
    <w:rsid w:val="007C1BCB"/>
    <w:rsid w:val="007C72E7"/>
    <w:rsid w:val="008010FC"/>
    <w:rsid w:val="008047A1"/>
    <w:rsid w:val="0080547B"/>
    <w:rsid w:val="008071B0"/>
    <w:rsid w:val="00815BD5"/>
    <w:rsid w:val="008213C5"/>
    <w:rsid w:val="00835CC6"/>
    <w:rsid w:val="00836680"/>
    <w:rsid w:val="0083766F"/>
    <w:rsid w:val="00846877"/>
    <w:rsid w:val="00850576"/>
    <w:rsid w:val="0085143F"/>
    <w:rsid w:val="00881F90"/>
    <w:rsid w:val="00895351"/>
    <w:rsid w:val="008A507B"/>
    <w:rsid w:val="008A5CB7"/>
    <w:rsid w:val="008B3E2D"/>
    <w:rsid w:val="008B7EF4"/>
    <w:rsid w:val="008C2A14"/>
    <w:rsid w:val="008D59E4"/>
    <w:rsid w:val="008F6270"/>
    <w:rsid w:val="00920760"/>
    <w:rsid w:val="009225EE"/>
    <w:rsid w:val="0093754A"/>
    <w:rsid w:val="00942994"/>
    <w:rsid w:val="0095585E"/>
    <w:rsid w:val="00955B27"/>
    <w:rsid w:val="00962EDB"/>
    <w:rsid w:val="00965C7F"/>
    <w:rsid w:val="00973200"/>
    <w:rsid w:val="009A4C1F"/>
    <w:rsid w:val="009C3B79"/>
    <w:rsid w:val="009C7F11"/>
    <w:rsid w:val="00A07A78"/>
    <w:rsid w:val="00A233A0"/>
    <w:rsid w:val="00A244AF"/>
    <w:rsid w:val="00A35B59"/>
    <w:rsid w:val="00A43FF4"/>
    <w:rsid w:val="00A63AE0"/>
    <w:rsid w:val="00A66C1C"/>
    <w:rsid w:val="00A76907"/>
    <w:rsid w:val="00A80EAD"/>
    <w:rsid w:val="00A82ADC"/>
    <w:rsid w:val="00A96A85"/>
    <w:rsid w:val="00A96F77"/>
    <w:rsid w:val="00AA172D"/>
    <w:rsid w:val="00AA6837"/>
    <w:rsid w:val="00AB37D7"/>
    <w:rsid w:val="00AC1519"/>
    <w:rsid w:val="00AC6DB1"/>
    <w:rsid w:val="00AC72EB"/>
    <w:rsid w:val="00AE39D0"/>
    <w:rsid w:val="00AF2646"/>
    <w:rsid w:val="00B06D52"/>
    <w:rsid w:val="00B15A5F"/>
    <w:rsid w:val="00B241CA"/>
    <w:rsid w:val="00B256FE"/>
    <w:rsid w:val="00B27D7D"/>
    <w:rsid w:val="00B36620"/>
    <w:rsid w:val="00B36882"/>
    <w:rsid w:val="00B42F7A"/>
    <w:rsid w:val="00B42F9C"/>
    <w:rsid w:val="00B57A24"/>
    <w:rsid w:val="00B63255"/>
    <w:rsid w:val="00B66033"/>
    <w:rsid w:val="00B76596"/>
    <w:rsid w:val="00B81F0A"/>
    <w:rsid w:val="00B8346E"/>
    <w:rsid w:val="00B91D8D"/>
    <w:rsid w:val="00BA2208"/>
    <w:rsid w:val="00BA2AD9"/>
    <w:rsid w:val="00BC513F"/>
    <w:rsid w:val="00BC5AE8"/>
    <w:rsid w:val="00BD0239"/>
    <w:rsid w:val="00BD173B"/>
    <w:rsid w:val="00BF5CF5"/>
    <w:rsid w:val="00BF7098"/>
    <w:rsid w:val="00C05EF3"/>
    <w:rsid w:val="00C11BA2"/>
    <w:rsid w:val="00C11BCC"/>
    <w:rsid w:val="00C17E93"/>
    <w:rsid w:val="00C32290"/>
    <w:rsid w:val="00C3452A"/>
    <w:rsid w:val="00C37726"/>
    <w:rsid w:val="00C4063B"/>
    <w:rsid w:val="00C61759"/>
    <w:rsid w:val="00C71875"/>
    <w:rsid w:val="00CC0C27"/>
    <w:rsid w:val="00CD5E6C"/>
    <w:rsid w:val="00CE706B"/>
    <w:rsid w:val="00CF3B6F"/>
    <w:rsid w:val="00CF4144"/>
    <w:rsid w:val="00CF67EE"/>
    <w:rsid w:val="00D01115"/>
    <w:rsid w:val="00D32A65"/>
    <w:rsid w:val="00D36331"/>
    <w:rsid w:val="00D418D1"/>
    <w:rsid w:val="00D552EA"/>
    <w:rsid w:val="00D648E8"/>
    <w:rsid w:val="00D65122"/>
    <w:rsid w:val="00D662CE"/>
    <w:rsid w:val="00D667EB"/>
    <w:rsid w:val="00D74EBE"/>
    <w:rsid w:val="00D76A6C"/>
    <w:rsid w:val="00D97C93"/>
    <w:rsid w:val="00DA1E6A"/>
    <w:rsid w:val="00DB65AA"/>
    <w:rsid w:val="00DB79E6"/>
    <w:rsid w:val="00DC060C"/>
    <w:rsid w:val="00DD0552"/>
    <w:rsid w:val="00DD2B98"/>
    <w:rsid w:val="00E03531"/>
    <w:rsid w:val="00E04630"/>
    <w:rsid w:val="00E10250"/>
    <w:rsid w:val="00E129CD"/>
    <w:rsid w:val="00E21ED4"/>
    <w:rsid w:val="00E2216A"/>
    <w:rsid w:val="00E23A52"/>
    <w:rsid w:val="00E24175"/>
    <w:rsid w:val="00E37953"/>
    <w:rsid w:val="00E4223A"/>
    <w:rsid w:val="00E46192"/>
    <w:rsid w:val="00E529BD"/>
    <w:rsid w:val="00E5662F"/>
    <w:rsid w:val="00E62755"/>
    <w:rsid w:val="00E63BC2"/>
    <w:rsid w:val="00E662F6"/>
    <w:rsid w:val="00E70AC0"/>
    <w:rsid w:val="00E77E3E"/>
    <w:rsid w:val="00E80B2E"/>
    <w:rsid w:val="00E84765"/>
    <w:rsid w:val="00E96AD0"/>
    <w:rsid w:val="00EA0AD7"/>
    <w:rsid w:val="00EA721D"/>
    <w:rsid w:val="00EA7515"/>
    <w:rsid w:val="00ED0702"/>
    <w:rsid w:val="00ED0802"/>
    <w:rsid w:val="00ED118E"/>
    <w:rsid w:val="00ED1575"/>
    <w:rsid w:val="00EE2880"/>
    <w:rsid w:val="00EE3B8D"/>
    <w:rsid w:val="00EF3BDE"/>
    <w:rsid w:val="00EF40C2"/>
    <w:rsid w:val="00F0024B"/>
    <w:rsid w:val="00F06046"/>
    <w:rsid w:val="00F070E6"/>
    <w:rsid w:val="00F16668"/>
    <w:rsid w:val="00F166D9"/>
    <w:rsid w:val="00F34D18"/>
    <w:rsid w:val="00F37673"/>
    <w:rsid w:val="00F5319E"/>
    <w:rsid w:val="00F6309A"/>
    <w:rsid w:val="00F6493B"/>
    <w:rsid w:val="00F651DB"/>
    <w:rsid w:val="00F67692"/>
    <w:rsid w:val="00F70D85"/>
    <w:rsid w:val="00F731DE"/>
    <w:rsid w:val="00F902E7"/>
    <w:rsid w:val="00F91AAE"/>
    <w:rsid w:val="00FB15F6"/>
    <w:rsid w:val="00FB3268"/>
    <w:rsid w:val="00FB5B80"/>
    <w:rsid w:val="00FC2EF6"/>
    <w:rsid w:val="00FC632E"/>
    <w:rsid w:val="00FD5835"/>
    <w:rsid w:val="00FE3F0A"/>
    <w:rsid w:val="00FE5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5F"/>
  </w:style>
  <w:style w:type="paragraph" w:styleId="Ttulo1">
    <w:name w:val="heading 1"/>
    <w:basedOn w:val="Normal"/>
    <w:link w:val="Ttulo1Car"/>
    <w:uiPriority w:val="1"/>
    <w:qFormat/>
    <w:rsid w:val="00E529BD"/>
    <w:pPr>
      <w:widowControl w:val="0"/>
      <w:autoSpaceDE w:val="0"/>
      <w:autoSpaceDN w:val="0"/>
      <w:spacing w:before="1"/>
      <w:ind w:left="240"/>
      <w:jc w:val="both"/>
      <w:outlineLvl w:val="0"/>
    </w:pPr>
    <w:rPr>
      <w:rFonts w:ascii="Impact" w:eastAsia="Impact" w:hAnsi="Impact" w:cs="Impact"/>
      <w:sz w:val="40"/>
      <w:szCs w:val="40"/>
    </w:rPr>
  </w:style>
  <w:style w:type="paragraph" w:styleId="Ttulo2">
    <w:name w:val="heading 2"/>
    <w:basedOn w:val="Normal"/>
    <w:link w:val="Ttulo2Car"/>
    <w:uiPriority w:val="1"/>
    <w:qFormat/>
    <w:rsid w:val="00E529BD"/>
    <w:pPr>
      <w:widowControl w:val="0"/>
      <w:autoSpaceDE w:val="0"/>
      <w:autoSpaceDN w:val="0"/>
      <w:ind w:left="240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288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2880"/>
  </w:style>
  <w:style w:type="character" w:styleId="Refdenotaalpie">
    <w:name w:val="footnote reference"/>
    <w:uiPriority w:val="99"/>
    <w:semiHidden/>
    <w:unhideWhenUsed/>
    <w:rsid w:val="00EE288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67EE"/>
  </w:style>
  <w:style w:type="paragraph" w:styleId="Piedepgina">
    <w:name w:val="footer"/>
    <w:basedOn w:val="Normal"/>
    <w:link w:val="PiedepginaCar"/>
    <w:uiPriority w:val="99"/>
    <w:unhideWhenUsed/>
    <w:rsid w:val="00CF67E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67EE"/>
  </w:style>
  <w:style w:type="paragraph" w:styleId="Prrafodelista">
    <w:name w:val="List Paragraph"/>
    <w:basedOn w:val="Normal"/>
    <w:uiPriority w:val="34"/>
    <w:qFormat/>
    <w:rsid w:val="006131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11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11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E529BD"/>
    <w:rPr>
      <w:rFonts w:ascii="Impact" w:eastAsia="Impact" w:hAnsi="Impact" w:cs="Impact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1"/>
    <w:rsid w:val="00E529BD"/>
    <w:rPr>
      <w:rFonts w:ascii="Impact" w:eastAsia="Impact" w:hAnsi="Impact" w:cs="Impact"/>
      <w:sz w:val="28"/>
      <w:szCs w:val="28"/>
    </w:rPr>
  </w:style>
  <w:style w:type="paragraph" w:customStyle="1" w:styleId="regulieretekst">
    <w:name w:val="reguliere tekst"/>
    <w:basedOn w:val="Normal"/>
    <w:link w:val="regulieretekstChar"/>
    <w:qFormat/>
    <w:rsid w:val="00850576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Georgia" w:hAnsi="Georgia" w:cs="Georgia"/>
      <w:color w:val="000000"/>
      <w:sz w:val="22"/>
      <w:szCs w:val="22"/>
      <w:lang w:val="nl-NL" w:eastAsia="nl-NL"/>
    </w:rPr>
  </w:style>
  <w:style w:type="character" w:customStyle="1" w:styleId="regulieretekstChar">
    <w:name w:val="reguliere tekst Char"/>
    <w:link w:val="regulieretekst"/>
    <w:rsid w:val="00850576"/>
    <w:rPr>
      <w:rFonts w:ascii="Georgia" w:hAnsi="Georgia" w:cs="Georgia"/>
      <w:color w:val="000000"/>
      <w:sz w:val="22"/>
      <w:szCs w:val="22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8799-6D10-4000-A4EC-63AFF412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89</Words>
  <Characters>461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jose.gil</cp:lastModifiedBy>
  <cp:revision>55</cp:revision>
  <cp:lastPrinted>2021-03-15T20:49:00Z</cp:lastPrinted>
  <dcterms:created xsi:type="dcterms:W3CDTF">2020-12-04T14:48:00Z</dcterms:created>
  <dcterms:modified xsi:type="dcterms:W3CDTF">2021-03-18T11:53:00Z</dcterms:modified>
</cp:coreProperties>
</file>