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84" w:rsidRPr="00506DB8" w:rsidRDefault="00223D84">
      <w:pPr>
        <w:spacing w:line="221" w:lineRule="exact"/>
        <w:rPr>
          <w:rFonts w:ascii="Times New Roman" w:eastAsia="Times New Roman" w:hAnsi="Times New Roman"/>
          <w:sz w:val="24"/>
          <w:lang w:val="en-GB"/>
        </w:rPr>
      </w:pPr>
      <w:bookmarkStart w:id="0" w:name="_GoBack"/>
      <w:bookmarkEnd w:id="0"/>
    </w:p>
    <w:p w:rsidR="00223D84" w:rsidRDefault="00E96AD0" w:rsidP="00DF14DB">
      <w:pPr>
        <w:spacing w:line="0" w:lineRule="atLeast"/>
        <w:ind w:left="6930" w:hanging="180"/>
        <w:jc w:val="center"/>
        <w:rPr>
          <w:rFonts w:ascii="Impact" w:eastAsia="Impact" w:hAnsi="Impact"/>
          <w:b/>
          <w:sz w:val="40"/>
          <w:lang w:val="en-GB"/>
        </w:rPr>
      </w:pPr>
      <w:r>
        <w:rPr>
          <w:rFonts w:ascii="Impact" w:eastAsia="Impact" w:hAnsi="Impact"/>
          <w:noProof/>
          <w:sz w:val="40"/>
          <w:lang w:val="es-ES" w:eastAsia="es-ES"/>
        </w:rPr>
        <w:drawing>
          <wp:anchor distT="0" distB="0" distL="114300" distR="114300" simplePos="0" relativeHeight="251742720" behindDoc="1" locked="0" layoutInCell="1" allowOverlap="1">
            <wp:simplePos x="0" y="0"/>
            <wp:positionH relativeFrom="column">
              <wp:posOffset>647700</wp:posOffset>
            </wp:positionH>
            <wp:positionV relativeFrom="paragraph">
              <wp:posOffset>844550</wp:posOffset>
            </wp:positionV>
            <wp:extent cx="8529320" cy="3865880"/>
            <wp:effectExtent l="0" t="0" r="5080" b="1270"/>
            <wp:wrapTopAndBottom/>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portant-2508605_192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29320" cy="3865880"/>
                    </a:xfrm>
                    <a:prstGeom prst="rect">
                      <a:avLst/>
                    </a:prstGeom>
                  </pic:spPr>
                </pic:pic>
              </a:graphicData>
            </a:graphic>
          </wp:anchor>
        </w:drawing>
      </w:r>
      <w:r w:rsidR="00223D84" w:rsidRPr="00506DB8">
        <w:rPr>
          <w:rFonts w:ascii="Impact" w:eastAsia="Impact" w:hAnsi="Impact"/>
          <w:b/>
          <w:sz w:val="40"/>
          <w:lang w:val="en-GB"/>
        </w:rPr>
        <w:t xml:space="preserve">Unit </w:t>
      </w:r>
      <w:r w:rsidR="009A4C1F" w:rsidRPr="00506DB8">
        <w:rPr>
          <w:rFonts w:ascii="Impact" w:eastAsia="Impact" w:hAnsi="Impact"/>
          <w:b/>
          <w:sz w:val="40"/>
          <w:lang w:val="en-GB"/>
        </w:rPr>
        <w:t>1</w:t>
      </w:r>
      <w:r w:rsidR="00CD670A">
        <w:rPr>
          <w:rFonts w:ascii="Impact" w:eastAsia="Impact" w:hAnsi="Impact"/>
          <w:b/>
          <w:sz w:val="40"/>
          <w:lang w:val="en-GB"/>
        </w:rPr>
        <w:t>2</w:t>
      </w:r>
      <w:r w:rsidR="00223D84" w:rsidRPr="00506DB8">
        <w:rPr>
          <w:rFonts w:ascii="Impact" w:eastAsia="Impact" w:hAnsi="Impact"/>
          <w:b/>
          <w:sz w:val="40"/>
          <w:lang w:val="en-GB"/>
        </w:rPr>
        <w:t xml:space="preserve">: </w:t>
      </w:r>
      <w:r w:rsidR="00414F88">
        <w:rPr>
          <w:rFonts w:ascii="Impact" w:eastAsia="Impact" w:hAnsi="Impact"/>
          <w:b/>
          <w:sz w:val="40"/>
          <w:lang w:val="en-GB"/>
        </w:rPr>
        <w:t>Who are the persons important</w:t>
      </w:r>
      <w:r w:rsidR="00414F88" w:rsidRPr="00414F88">
        <w:rPr>
          <w:rFonts w:ascii="Impact" w:eastAsia="Impact" w:hAnsi="Impact"/>
          <w:b/>
          <w:sz w:val="40"/>
          <w:lang w:val="en-GB"/>
        </w:rPr>
        <w:t xml:space="preserve"> to me</w:t>
      </w:r>
      <w:r w:rsidR="003C5726">
        <w:rPr>
          <w:rFonts w:ascii="Impact" w:eastAsia="Impact" w:hAnsi="Impact"/>
          <w:b/>
          <w:sz w:val="40"/>
          <w:lang w:val="en-GB"/>
        </w:rPr>
        <w:t>?</w:t>
      </w:r>
    </w:p>
    <w:p w:rsidR="00DF14DB" w:rsidRPr="00DF14DB" w:rsidRDefault="00DF14DB" w:rsidP="00DF14DB">
      <w:pPr>
        <w:spacing w:line="0" w:lineRule="atLeast"/>
        <w:ind w:left="6930" w:hanging="180"/>
        <w:jc w:val="right"/>
        <w:rPr>
          <w:rFonts w:ascii="Impact" w:eastAsia="Impact" w:hAnsi="Impact"/>
          <w:sz w:val="40"/>
          <w:lang w:val="en-GB"/>
        </w:rPr>
      </w:pPr>
      <w:r w:rsidRPr="00DF14DB">
        <w:rPr>
          <w:rFonts w:ascii="Impact" w:eastAsia="Impact" w:hAnsi="Impact"/>
          <w:sz w:val="40"/>
          <w:lang w:val="en-GB"/>
        </w:rPr>
        <w:t>Exercise 3: My colleagues</w:t>
      </w:r>
    </w:p>
    <w:p w:rsidR="00F70D85" w:rsidRDefault="00F70D85" w:rsidP="00CF67EE">
      <w:pPr>
        <w:spacing w:line="0" w:lineRule="atLeast"/>
        <w:ind w:left="7200" w:firstLine="720"/>
        <w:jc w:val="center"/>
        <w:rPr>
          <w:rFonts w:ascii="Impact" w:eastAsia="Impact" w:hAnsi="Impact"/>
          <w:b/>
          <w:sz w:val="40"/>
          <w:lang w:val="en-GB"/>
        </w:rPr>
      </w:pPr>
    </w:p>
    <w:p w:rsidR="00F70D85" w:rsidRDefault="00F70D85" w:rsidP="00CF67EE">
      <w:pPr>
        <w:spacing w:line="0" w:lineRule="atLeast"/>
        <w:ind w:left="7200" w:firstLine="720"/>
        <w:jc w:val="center"/>
        <w:rPr>
          <w:rFonts w:ascii="Impact" w:eastAsia="Impact" w:hAnsi="Impact"/>
          <w:b/>
          <w:sz w:val="40"/>
          <w:lang w:val="en-GB"/>
        </w:rPr>
      </w:pPr>
    </w:p>
    <w:p w:rsidR="00F70D85" w:rsidRPr="00506DB8" w:rsidRDefault="00F70D85" w:rsidP="00F70D85">
      <w:pPr>
        <w:spacing w:line="0" w:lineRule="atLeast"/>
        <w:ind w:left="7200" w:firstLine="720"/>
        <w:rPr>
          <w:rFonts w:ascii="Impact" w:eastAsia="Impact" w:hAnsi="Impact"/>
          <w:sz w:val="40"/>
          <w:lang w:val="en-GB"/>
        </w:rPr>
        <w:sectPr w:rsidR="00F70D85" w:rsidRPr="00506DB8" w:rsidSect="009A4C1F">
          <w:headerReference w:type="default" r:id="rId9"/>
          <w:footerReference w:type="default" r:id="rId10"/>
          <w:pgSz w:w="17180" w:h="12247" w:orient="landscape"/>
          <w:pgMar w:top="1440" w:right="1880" w:bottom="1440" w:left="1440" w:header="0" w:footer="0" w:gutter="0"/>
          <w:cols w:space="0" w:equalWidth="0">
            <w:col w:w="14320"/>
          </w:cols>
          <w:docGrid w:linePitch="360"/>
        </w:sectPr>
      </w:pPr>
    </w:p>
    <w:tbl>
      <w:tblPr>
        <w:tblStyle w:val="Tablaconcuadrcula"/>
        <w:tblpPr w:leftFromText="180" w:rightFromText="180" w:vertAnchor="page" w:horzAnchor="page" w:tblpX="9207" w:tblpY="2213"/>
        <w:tblW w:w="7080" w:type="dxa"/>
        <w:tblLook w:val="04A0"/>
      </w:tblPr>
      <w:tblGrid>
        <w:gridCol w:w="7080"/>
      </w:tblGrid>
      <w:tr w:rsidR="009F7EDC" w:rsidTr="009F7EDC">
        <w:trPr>
          <w:trHeight w:val="7508"/>
        </w:trPr>
        <w:tc>
          <w:tcPr>
            <w:tcW w:w="7080" w:type="dxa"/>
            <w:shd w:val="clear" w:color="auto" w:fill="DEEAF6" w:themeFill="accent1" w:themeFillTint="33"/>
          </w:tcPr>
          <w:p w:rsidR="009F7EDC" w:rsidRDefault="009F7EDC" w:rsidP="009F7EDC">
            <w:pPr>
              <w:rPr>
                <w:rFonts w:ascii="Georgia" w:eastAsia="Georgia" w:hAnsi="Georgia"/>
                <w:sz w:val="22"/>
                <w:lang w:val="en-GB"/>
              </w:rPr>
            </w:pPr>
            <w:bookmarkStart w:id="1" w:name="page2"/>
            <w:bookmarkStart w:id="2" w:name="page3"/>
            <w:bookmarkStart w:id="3" w:name="page4"/>
            <w:bookmarkEnd w:id="1"/>
            <w:bookmarkEnd w:id="2"/>
            <w:bookmarkEnd w:id="3"/>
          </w:p>
        </w:tc>
      </w:tr>
    </w:tbl>
    <w:p w:rsidR="005C5A3A" w:rsidRPr="00B91F51" w:rsidRDefault="00FA388A" w:rsidP="00331DE6">
      <w:pPr>
        <w:pStyle w:val="Ttulo1"/>
        <w:spacing w:before="304" w:after="240"/>
      </w:pPr>
      <w:r>
        <w:t>Activity</w:t>
      </w:r>
      <w:r w:rsidR="00D63934">
        <w:t xml:space="preserve"> </w:t>
      </w:r>
      <w:r w:rsidR="00D7712C">
        <w:t>3</w:t>
      </w:r>
      <w:r w:rsidR="005C5A3A" w:rsidRPr="00E529BD">
        <w:t xml:space="preserve">: </w:t>
      </w:r>
      <w:r w:rsidR="00D7712C">
        <w:t>Me</w:t>
      </w:r>
      <w:r w:rsidR="00D63934">
        <w:t xml:space="preserve"> </w:t>
      </w:r>
      <w:r w:rsidR="00512EBD" w:rsidRPr="00E529BD">
        <w:t>as part of a working team</w:t>
      </w:r>
    </w:p>
    <w:p w:rsidR="009F7EDC" w:rsidRPr="00331DE6" w:rsidRDefault="00331DE6" w:rsidP="00331DE6">
      <w:pPr>
        <w:jc w:val="both"/>
        <w:rPr>
          <w:rFonts w:ascii="Georgia" w:eastAsia="Georgia" w:hAnsi="Georgia"/>
          <w:sz w:val="22"/>
          <w:szCs w:val="22"/>
          <w:lang w:val="en-GB"/>
        </w:rPr>
      </w:pPr>
      <w:r w:rsidRPr="00331DE6">
        <w:rPr>
          <w:rFonts w:ascii="Georgia" w:eastAsia="Georgia" w:hAnsi="Georgia"/>
          <w:noProof/>
          <w:sz w:val="22"/>
          <w:szCs w:val="22"/>
          <w:lang w:val="es-ES" w:eastAsia="es-ES"/>
        </w:rPr>
        <w:drawing>
          <wp:anchor distT="0" distB="0" distL="114300" distR="114300" simplePos="0" relativeHeight="251743744" behindDoc="0" locked="0" layoutInCell="1" allowOverlap="1">
            <wp:simplePos x="0" y="0"/>
            <wp:positionH relativeFrom="column">
              <wp:posOffset>-48260</wp:posOffset>
            </wp:positionH>
            <wp:positionV relativeFrom="paragraph">
              <wp:posOffset>1112520</wp:posOffset>
            </wp:positionV>
            <wp:extent cx="4724400" cy="2141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937478965_290fd08fbe_c.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24400" cy="2141220"/>
                    </a:xfrm>
                    <a:prstGeom prst="rect">
                      <a:avLst/>
                    </a:prstGeom>
                  </pic:spPr>
                </pic:pic>
              </a:graphicData>
            </a:graphic>
          </wp:anchor>
        </w:drawing>
      </w:r>
      <w:r w:rsidRPr="00331DE6">
        <w:rPr>
          <w:rFonts w:ascii="Georgia" w:hAnsi="Georgia" w:cstheme="minorHAnsi"/>
          <w:sz w:val="22"/>
          <w:szCs w:val="22"/>
          <w:lang w:val="en-GB"/>
        </w:rPr>
        <w:t>AAWID to remember his colleagues from his last workplace and how they supported him during his first months at work. The educator should challenge the AAWID to reflect on the question “Why colleagues are an important part of our life?”.</w:t>
      </w:r>
    </w:p>
    <w:sectPr w:rsidR="009F7EDC" w:rsidRPr="00331DE6" w:rsidSect="009F7EDC">
      <w:pgSz w:w="17180" w:h="12247" w:orient="landscape"/>
      <w:pgMar w:top="1440" w:right="1440" w:bottom="229" w:left="1420" w:header="0" w:footer="0" w:gutter="0"/>
      <w:cols w:num="2"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983" w:rsidRDefault="007A0983" w:rsidP="00EE2880">
      <w:r>
        <w:separator/>
      </w:r>
    </w:p>
  </w:endnote>
  <w:endnote w:type="continuationSeparator" w:id="1">
    <w:p w:rsidR="007A0983" w:rsidRDefault="007A0983" w:rsidP="00EE2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2E" w:rsidRDefault="0043102E">
    <w:pPr>
      <w:pStyle w:val="Piedepgina"/>
    </w:pPr>
    <w:r>
      <w:rPr>
        <w:rFonts w:ascii="Impact" w:eastAsia="Impact" w:hAnsi="Impact"/>
        <w:noProof/>
        <w:sz w:val="40"/>
        <w:lang w:val="es-ES" w:eastAsia="es-ES"/>
      </w:rPr>
      <w:drawing>
        <wp:anchor distT="0" distB="0" distL="114300" distR="114300" simplePos="0" relativeHeight="251663360" behindDoc="1" locked="0" layoutInCell="1" allowOverlap="1">
          <wp:simplePos x="0" y="0"/>
          <wp:positionH relativeFrom="column">
            <wp:posOffset>2471420</wp:posOffset>
          </wp:positionH>
          <wp:positionV relativeFrom="paragraph">
            <wp:posOffset>-542925</wp:posOffset>
          </wp:positionV>
          <wp:extent cx="3741420" cy="515620"/>
          <wp:effectExtent l="0" t="0" r="0" b="0"/>
          <wp:wrapNone/>
          <wp:docPr id="1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864" r="39966"/>
                  <a:stretch/>
                </pic:blipFill>
                <pic:spPr bwMode="auto">
                  <a:xfrm>
                    <a:off x="0" y="0"/>
                    <a:ext cx="3741420" cy="5156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983" w:rsidRDefault="007A0983" w:rsidP="00EE2880">
      <w:r>
        <w:separator/>
      </w:r>
    </w:p>
  </w:footnote>
  <w:footnote w:type="continuationSeparator" w:id="1">
    <w:p w:rsidR="007A0983" w:rsidRDefault="007A0983" w:rsidP="00EE2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2E" w:rsidRDefault="0043102E">
    <w:pPr>
      <w:pStyle w:val="Encabezado"/>
    </w:pPr>
    <w:r>
      <w:rPr>
        <w:rFonts w:ascii="Times New Roman" w:eastAsia="Times New Roman" w:hAnsi="Times New Roman"/>
        <w:noProof/>
        <w:lang w:val="es-ES" w:eastAsia="es-ES"/>
      </w:rPr>
      <w:drawing>
        <wp:anchor distT="0" distB="0" distL="114300" distR="114300" simplePos="0" relativeHeight="251661312" behindDoc="1" locked="0" layoutInCell="1" allowOverlap="1">
          <wp:simplePos x="0" y="0"/>
          <wp:positionH relativeFrom="page">
            <wp:posOffset>1066800</wp:posOffset>
          </wp:positionH>
          <wp:positionV relativeFrom="page">
            <wp:posOffset>438150</wp:posOffset>
          </wp:positionV>
          <wp:extent cx="1057275" cy="489585"/>
          <wp:effectExtent l="0" t="0" r="0" b="0"/>
          <wp:wrapNone/>
          <wp:docPr id="1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489585"/>
                  </a:xfrm>
                  <a:prstGeom prst="rect">
                    <a:avLst/>
                  </a:prstGeom>
                  <a:noFill/>
                </pic:spPr>
              </pic:pic>
            </a:graphicData>
          </a:graphic>
        </wp:anchor>
      </w:drawing>
    </w:r>
  </w:p>
  <w:p w:rsidR="0043102E" w:rsidRDefault="0043102E">
    <w:pPr>
      <w:pStyle w:val="Encabezado"/>
    </w:pPr>
  </w:p>
  <w:p w:rsidR="0043102E" w:rsidRDefault="0043102E">
    <w:pPr>
      <w:pStyle w:val="Encabezado"/>
    </w:pPr>
  </w:p>
  <w:p w:rsidR="0043102E" w:rsidRDefault="00AC1519">
    <w:pPr>
      <w:pStyle w:val="Encabezado"/>
    </w:pPr>
    <w:r>
      <w:rPr>
        <w:rFonts w:ascii="Times New Roman" w:eastAsia="Times New Roman" w:hAnsi="Times New Roman"/>
        <w:noProof/>
        <w:lang w:val="es-ES" w:eastAsia="es-ES"/>
      </w:rPr>
      <w:drawing>
        <wp:anchor distT="0" distB="0" distL="114300" distR="114300" simplePos="0" relativeHeight="251659264" behindDoc="1" locked="0" layoutInCell="1" allowOverlap="1">
          <wp:simplePos x="0" y="0"/>
          <wp:positionH relativeFrom="page">
            <wp:posOffset>8686800</wp:posOffset>
          </wp:positionH>
          <wp:positionV relativeFrom="page">
            <wp:posOffset>492125</wp:posOffset>
          </wp:positionV>
          <wp:extent cx="1513840" cy="327025"/>
          <wp:effectExtent l="0" t="0" r="0" b="0"/>
          <wp:wrapNone/>
          <wp:docPr id="1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3840" cy="327025"/>
                  </a:xfrm>
                  <a:prstGeom prst="rect">
                    <a:avLst/>
                  </a:prstGeom>
                  <a:noFill/>
                </pic:spPr>
              </pic:pic>
            </a:graphicData>
          </a:graphic>
        </wp:anchor>
      </w:drawing>
    </w:r>
  </w:p>
  <w:p w:rsidR="0043102E" w:rsidRDefault="0043102E">
    <w:pPr>
      <w:pStyle w:val="Encabezado"/>
    </w:pPr>
  </w:p>
  <w:p w:rsidR="0043102E" w:rsidRDefault="0043102E">
    <w:pPr>
      <w:pStyle w:val="Encabezado"/>
    </w:pPr>
  </w:p>
  <w:p w:rsidR="0043102E" w:rsidRDefault="0043102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5F007C"/>
    <w:lvl w:ilvl="0" w:tplc="430EF4E6">
      <w:start w:val="1"/>
      <w:numFmt w:val="bullet"/>
      <w:lvlText w:val="•"/>
      <w:lvlJc w:val="left"/>
    </w:lvl>
    <w:lvl w:ilvl="1" w:tplc="DCD0D06E">
      <w:start w:val="1"/>
      <w:numFmt w:val="bullet"/>
      <w:lvlText w:val=""/>
      <w:lvlJc w:val="left"/>
    </w:lvl>
    <w:lvl w:ilvl="2" w:tplc="8E3AEBA6">
      <w:start w:val="1"/>
      <w:numFmt w:val="bullet"/>
      <w:lvlText w:val=""/>
      <w:lvlJc w:val="left"/>
    </w:lvl>
    <w:lvl w:ilvl="3" w:tplc="CD90C634">
      <w:start w:val="1"/>
      <w:numFmt w:val="bullet"/>
      <w:lvlText w:val=""/>
      <w:lvlJc w:val="left"/>
    </w:lvl>
    <w:lvl w:ilvl="4" w:tplc="3EC215FE">
      <w:start w:val="1"/>
      <w:numFmt w:val="bullet"/>
      <w:lvlText w:val=""/>
      <w:lvlJc w:val="left"/>
    </w:lvl>
    <w:lvl w:ilvl="5" w:tplc="F82EB246">
      <w:start w:val="1"/>
      <w:numFmt w:val="bullet"/>
      <w:lvlText w:val=""/>
      <w:lvlJc w:val="left"/>
    </w:lvl>
    <w:lvl w:ilvl="6" w:tplc="D0F49C04">
      <w:start w:val="1"/>
      <w:numFmt w:val="bullet"/>
      <w:lvlText w:val=""/>
      <w:lvlJc w:val="left"/>
    </w:lvl>
    <w:lvl w:ilvl="7" w:tplc="D7940670">
      <w:start w:val="1"/>
      <w:numFmt w:val="bullet"/>
      <w:lvlText w:val=""/>
      <w:lvlJc w:val="left"/>
    </w:lvl>
    <w:lvl w:ilvl="8" w:tplc="6B4016AE">
      <w:start w:val="1"/>
      <w:numFmt w:val="bullet"/>
      <w:lvlText w:val=""/>
      <w:lvlJc w:val="left"/>
    </w:lvl>
  </w:abstractNum>
  <w:abstractNum w:abstractNumId="1">
    <w:nsid w:val="00000002"/>
    <w:multiLevelType w:val="hybridMultilevel"/>
    <w:tmpl w:val="5BD062C2"/>
    <w:lvl w:ilvl="0" w:tplc="D7603272">
      <w:start w:val="4"/>
      <w:numFmt w:val="decimal"/>
      <w:lvlText w:val="%1."/>
      <w:lvlJc w:val="left"/>
    </w:lvl>
    <w:lvl w:ilvl="1" w:tplc="91AC0EAA">
      <w:start w:val="1"/>
      <w:numFmt w:val="bullet"/>
      <w:lvlText w:val=""/>
      <w:lvlJc w:val="left"/>
    </w:lvl>
    <w:lvl w:ilvl="2" w:tplc="CDACDFCE">
      <w:start w:val="1"/>
      <w:numFmt w:val="bullet"/>
      <w:lvlText w:val=""/>
      <w:lvlJc w:val="left"/>
    </w:lvl>
    <w:lvl w:ilvl="3" w:tplc="7626EB32">
      <w:start w:val="1"/>
      <w:numFmt w:val="bullet"/>
      <w:lvlText w:val=""/>
      <w:lvlJc w:val="left"/>
    </w:lvl>
    <w:lvl w:ilvl="4" w:tplc="99442F6A">
      <w:start w:val="1"/>
      <w:numFmt w:val="bullet"/>
      <w:lvlText w:val=""/>
      <w:lvlJc w:val="left"/>
    </w:lvl>
    <w:lvl w:ilvl="5" w:tplc="7C8ECC2E">
      <w:start w:val="1"/>
      <w:numFmt w:val="bullet"/>
      <w:lvlText w:val=""/>
      <w:lvlJc w:val="left"/>
    </w:lvl>
    <w:lvl w:ilvl="6" w:tplc="B992BD4E">
      <w:start w:val="1"/>
      <w:numFmt w:val="bullet"/>
      <w:lvlText w:val=""/>
      <w:lvlJc w:val="left"/>
    </w:lvl>
    <w:lvl w:ilvl="7" w:tplc="FF529A16">
      <w:start w:val="1"/>
      <w:numFmt w:val="bullet"/>
      <w:lvlText w:val=""/>
      <w:lvlJc w:val="left"/>
    </w:lvl>
    <w:lvl w:ilvl="8" w:tplc="C6C05C66">
      <w:start w:val="1"/>
      <w:numFmt w:val="bullet"/>
      <w:lvlText w:val=""/>
      <w:lvlJc w:val="left"/>
    </w:lvl>
  </w:abstractNum>
  <w:abstractNum w:abstractNumId="2">
    <w:nsid w:val="00000003"/>
    <w:multiLevelType w:val="hybridMultilevel"/>
    <w:tmpl w:val="12200854"/>
    <w:lvl w:ilvl="0" w:tplc="192E7418">
      <w:start w:val="1"/>
      <w:numFmt w:val="decimal"/>
      <w:lvlText w:val="%1."/>
      <w:lvlJc w:val="left"/>
    </w:lvl>
    <w:lvl w:ilvl="1" w:tplc="433A62FE">
      <w:start w:val="1"/>
      <w:numFmt w:val="bullet"/>
      <w:lvlText w:val=""/>
      <w:lvlJc w:val="left"/>
    </w:lvl>
    <w:lvl w:ilvl="2" w:tplc="20E07496">
      <w:start w:val="1"/>
      <w:numFmt w:val="bullet"/>
      <w:lvlText w:val=""/>
      <w:lvlJc w:val="left"/>
    </w:lvl>
    <w:lvl w:ilvl="3" w:tplc="3488AA44">
      <w:start w:val="1"/>
      <w:numFmt w:val="bullet"/>
      <w:lvlText w:val=""/>
      <w:lvlJc w:val="left"/>
    </w:lvl>
    <w:lvl w:ilvl="4" w:tplc="69208378">
      <w:start w:val="1"/>
      <w:numFmt w:val="bullet"/>
      <w:lvlText w:val=""/>
      <w:lvlJc w:val="left"/>
    </w:lvl>
    <w:lvl w:ilvl="5" w:tplc="FB1A9C22">
      <w:start w:val="1"/>
      <w:numFmt w:val="bullet"/>
      <w:lvlText w:val=""/>
      <w:lvlJc w:val="left"/>
    </w:lvl>
    <w:lvl w:ilvl="6" w:tplc="2CC26DD4">
      <w:start w:val="1"/>
      <w:numFmt w:val="bullet"/>
      <w:lvlText w:val=""/>
      <w:lvlJc w:val="left"/>
    </w:lvl>
    <w:lvl w:ilvl="7" w:tplc="BA8C3F16">
      <w:start w:val="1"/>
      <w:numFmt w:val="bullet"/>
      <w:lvlText w:val=""/>
      <w:lvlJc w:val="left"/>
    </w:lvl>
    <w:lvl w:ilvl="8" w:tplc="AA1A42F4">
      <w:start w:val="1"/>
      <w:numFmt w:val="bullet"/>
      <w:lvlText w:val=""/>
      <w:lvlJc w:val="left"/>
    </w:lvl>
  </w:abstractNum>
  <w:abstractNum w:abstractNumId="3">
    <w:nsid w:val="00000004"/>
    <w:multiLevelType w:val="hybridMultilevel"/>
    <w:tmpl w:val="4DB127F8"/>
    <w:lvl w:ilvl="0" w:tplc="3BA6DE32">
      <w:start w:val="1"/>
      <w:numFmt w:val="upperLetter"/>
      <w:lvlText w:val="%1"/>
      <w:lvlJc w:val="left"/>
    </w:lvl>
    <w:lvl w:ilvl="1" w:tplc="C6A66CF6">
      <w:start w:val="1"/>
      <w:numFmt w:val="bullet"/>
      <w:lvlText w:val=""/>
      <w:lvlJc w:val="left"/>
    </w:lvl>
    <w:lvl w:ilvl="2" w:tplc="8B280240">
      <w:start w:val="1"/>
      <w:numFmt w:val="bullet"/>
      <w:lvlText w:val=""/>
      <w:lvlJc w:val="left"/>
    </w:lvl>
    <w:lvl w:ilvl="3" w:tplc="B6881DE2">
      <w:start w:val="1"/>
      <w:numFmt w:val="bullet"/>
      <w:lvlText w:val=""/>
      <w:lvlJc w:val="left"/>
    </w:lvl>
    <w:lvl w:ilvl="4" w:tplc="F1E6BD72">
      <w:start w:val="1"/>
      <w:numFmt w:val="bullet"/>
      <w:lvlText w:val=""/>
      <w:lvlJc w:val="left"/>
    </w:lvl>
    <w:lvl w:ilvl="5" w:tplc="39FA8B2A">
      <w:start w:val="1"/>
      <w:numFmt w:val="bullet"/>
      <w:lvlText w:val=""/>
      <w:lvlJc w:val="left"/>
    </w:lvl>
    <w:lvl w:ilvl="6" w:tplc="68BEB920">
      <w:start w:val="1"/>
      <w:numFmt w:val="bullet"/>
      <w:lvlText w:val=""/>
      <w:lvlJc w:val="left"/>
    </w:lvl>
    <w:lvl w:ilvl="7" w:tplc="9EA6C4A4">
      <w:start w:val="1"/>
      <w:numFmt w:val="bullet"/>
      <w:lvlText w:val=""/>
      <w:lvlJc w:val="left"/>
    </w:lvl>
    <w:lvl w:ilvl="8" w:tplc="3AEA70B6">
      <w:start w:val="1"/>
      <w:numFmt w:val="bullet"/>
      <w:lvlText w:val=""/>
      <w:lvlJc w:val="left"/>
    </w:lvl>
  </w:abstractNum>
  <w:abstractNum w:abstractNumId="4">
    <w:nsid w:val="00000005"/>
    <w:multiLevelType w:val="hybridMultilevel"/>
    <w:tmpl w:val="0216231A"/>
    <w:lvl w:ilvl="0" w:tplc="E260FD7E">
      <w:start w:val="1"/>
      <w:numFmt w:val="decimal"/>
      <w:lvlText w:val="%1"/>
      <w:lvlJc w:val="left"/>
    </w:lvl>
    <w:lvl w:ilvl="1" w:tplc="91FA8E1C">
      <w:start w:val="2"/>
      <w:numFmt w:val="upperLetter"/>
      <w:lvlText w:val="%2"/>
      <w:lvlJc w:val="left"/>
    </w:lvl>
    <w:lvl w:ilvl="2" w:tplc="73806B0C">
      <w:start w:val="1"/>
      <w:numFmt w:val="bullet"/>
      <w:lvlText w:val=""/>
      <w:lvlJc w:val="left"/>
    </w:lvl>
    <w:lvl w:ilvl="3" w:tplc="1B10A524">
      <w:start w:val="1"/>
      <w:numFmt w:val="bullet"/>
      <w:lvlText w:val=""/>
      <w:lvlJc w:val="left"/>
    </w:lvl>
    <w:lvl w:ilvl="4" w:tplc="F8B013FA">
      <w:start w:val="1"/>
      <w:numFmt w:val="bullet"/>
      <w:lvlText w:val=""/>
      <w:lvlJc w:val="left"/>
    </w:lvl>
    <w:lvl w:ilvl="5" w:tplc="C19E7746">
      <w:start w:val="1"/>
      <w:numFmt w:val="bullet"/>
      <w:lvlText w:val=""/>
      <w:lvlJc w:val="left"/>
    </w:lvl>
    <w:lvl w:ilvl="6" w:tplc="2F4E30F8">
      <w:start w:val="1"/>
      <w:numFmt w:val="bullet"/>
      <w:lvlText w:val=""/>
      <w:lvlJc w:val="left"/>
    </w:lvl>
    <w:lvl w:ilvl="7" w:tplc="2760092C">
      <w:start w:val="1"/>
      <w:numFmt w:val="bullet"/>
      <w:lvlText w:val=""/>
      <w:lvlJc w:val="left"/>
    </w:lvl>
    <w:lvl w:ilvl="8" w:tplc="33A6F2EC">
      <w:start w:val="1"/>
      <w:numFmt w:val="bullet"/>
      <w:lvlText w:val=""/>
      <w:lvlJc w:val="left"/>
    </w:lvl>
  </w:abstractNum>
  <w:abstractNum w:abstractNumId="5">
    <w:nsid w:val="00000006"/>
    <w:multiLevelType w:val="hybridMultilevel"/>
    <w:tmpl w:val="1F16E9E8"/>
    <w:lvl w:ilvl="0" w:tplc="D2583172">
      <w:start w:val="2"/>
      <w:numFmt w:val="decimal"/>
      <w:lvlText w:val="%1."/>
      <w:lvlJc w:val="left"/>
    </w:lvl>
    <w:lvl w:ilvl="1" w:tplc="6726B1C2">
      <w:start w:val="1"/>
      <w:numFmt w:val="upperLetter"/>
      <w:lvlText w:val="%2"/>
      <w:lvlJc w:val="left"/>
    </w:lvl>
    <w:lvl w:ilvl="2" w:tplc="FC143DDE">
      <w:start w:val="1"/>
      <w:numFmt w:val="bullet"/>
      <w:lvlText w:val=""/>
      <w:lvlJc w:val="left"/>
    </w:lvl>
    <w:lvl w:ilvl="3" w:tplc="CA607A22">
      <w:start w:val="1"/>
      <w:numFmt w:val="bullet"/>
      <w:lvlText w:val=""/>
      <w:lvlJc w:val="left"/>
    </w:lvl>
    <w:lvl w:ilvl="4" w:tplc="E7E871D2">
      <w:start w:val="1"/>
      <w:numFmt w:val="bullet"/>
      <w:lvlText w:val=""/>
      <w:lvlJc w:val="left"/>
    </w:lvl>
    <w:lvl w:ilvl="5" w:tplc="F4F4ED3C">
      <w:start w:val="1"/>
      <w:numFmt w:val="bullet"/>
      <w:lvlText w:val=""/>
      <w:lvlJc w:val="left"/>
    </w:lvl>
    <w:lvl w:ilvl="6" w:tplc="C3540564">
      <w:start w:val="1"/>
      <w:numFmt w:val="bullet"/>
      <w:lvlText w:val=""/>
      <w:lvlJc w:val="left"/>
    </w:lvl>
    <w:lvl w:ilvl="7" w:tplc="2DAC9558">
      <w:start w:val="1"/>
      <w:numFmt w:val="bullet"/>
      <w:lvlText w:val=""/>
      <w:lvlJc w:val="left"/>
    </w:lvl>
    <w:lvl w:ilvl="8" w:tplc="EE640AAE">
      <w:start w:val="1"/>
      <w:numFmt w:val="bullet"/>
      <w:lvlText w:val=""/>
      <w:lvlJc w:val="left"/>
    </w:lvl>
  </w:abstractNum>
  <w:abstractNum w:abstractNumId="6">
    <w:nsid w:val="00000007"/>
    <w:multiLevelType w:val="hybridMultilevel"/>
    <w:tmpl w:val="1190CDE6"/>
    <w:lvl w:ilvl="0" w:tplc="E88CE096">
      <w:start w:val="1"/>
      <w:numFmt w:val="upperLetter"/>
      <w:lvlText w:val="%1"/>
      <w:lvlJc w:val="left"/>
    </w:lvl>
    <w:lvl w:ilvl="1" w:tplc="71AAE678">
      <w:start w:val="1"/>
      <w:numFmt w:val="bullet"/>
      <w:lvlText w:val=""/>
      <w:lvlJc w:val="left"/>
    </w:lvl>
    <w:lvl w:ilvl="2" w:tplc="2DCE7FF2">
      <w:start w:val="1"/>
      <w:numFmt w:val="bullet"/>
      <w:lvlText w:val=""/>
      <w:lvlJc w:val="left"/>
    </w:lvl>
    <w:lvl w:ilvl="3" w:tplc="08C82B6C">
      <w:start w:val="1"/>
      <w:numFmt w:val="bullet"/>
      <w:lvlText w:val=""/>
      <w:lvlJc w:val="left"/>
    </w:lvl>
    <w:lvl w:ilvl="4" w:tplc="48E28DC4">
      <w:start w:val="1"/>
      <w:numFmt w:val="bullet"/>
      <w:lvlText w:val=""/>
      <w:lvlJc w:val="left"/>
    </w:lvl>
    <w:lvl w:ilvl="5" w:tplc="09626F30">
      <w:start w:val="1"/>
      <w:numFmt w:val="bullet"/>
      <w:lvlText w:val=""/>
      <w:lvlJc w:val="left"/>
    </w:lvl>
    <w:lvl w:ilvl="6" w:tplc="F1D28B80">
      <w:start w:val="1"/>
      <w:numFmt w:val="bullet"/>
      <w:lvlText w:val=""/>
      <w:lvlJc w:val="left"/>
    </w:lvl>
    <w:lvl w:ilvl="7" w:tplc="339A1A80">
      <w:start w:val="1"/>
      <w:numFmt w:val="bullet"/>
      <w:lvlText w:val=""/>
      <w:lvlJc w:val="left"/>
    </w:lvl>
    <w:lvl w:ilvl="8" w:tplc="118EB2A4">
      <w:start w:val="1"/>
      <w:numFmt w:val="bullet"/>
      <w:lvlText w:val=""/>
      <w:lvlJc w:val="left"/>
    </w:lvl>
  </w:abstractNum>
  <w:abstractNum w:abstractNumId="7">
    <w:nsid w:val="00000008"/>
    <w:multiLevelType w:val="hybridMultilevel"/>
    <w:tmpl w:val="66EF438C"/>
    <w:lvl w:ilvl="0" w:tplc="3364062C">
      <w:start w:val="1"/>
      <w:numFmt w:val="decimal"/>
      <w:lvlText w:val="%1"/>
      <w:lvlJc w:val="left"/>
    </w:lvl>
    <w:lvl w:ilvl="1" w:tplc="1B666794">
      <w:start w:val="3"/>
      <w:numFmt w:val="upperLetter"/>
      <w:lvlText w:val="%2"/>
      <w:lvlJc w:val="left"/>
    </w:lvl>
    <w:lvl w:ilvl="2" w:tplc="2EE452AE">
      <w:start w:val="1"/>
      <w:numFmt w:val="bullet"/>
      <w:lvlText w:val=""/>
      <w:lvlJc w:val="left"/>
    </w:lvl>
    <w:lvl w:ilvl="3" w:tplc="34B45C54">
      <w:start w:val="1"/>
      <w:numFmt w:val="bullet"/>
      <w:lvlText w:val=""/>
      <w:lvlJc w:val="left"/>
    </w:lvl>
    <w:lvl w:ilvl="4" w:tplc="94505E66">
      <w:start w:val="1"/>
      <w:numFmt w:val="bullet"/>
      <w:lvlText w:val=""/>
      <w:lvlJc w:val="left"/>
    </w:lvl>
    <w:lvl w:ilvl="5" w:tplc="FE06C6E6">
      <w:start w:val="1"/>
      <w:numFmt w:val="bullet"/>
      <w:lvlText w:val=""/>
      <w:lvlJc w:val="left"/>
    </w:lvl>
    <w:lvl w:ilvl="6" w:tplc="D750954E">
      <w:start w:val="1"/>
      <w:numFmt w:val="bullet"/>
      <w:lvlText w:val=""/>
      <w:lvlJc w:val="left"/>
    </w:lvl>
    <w:lvl w:ilvl="7" w:tplc="7F4866A6">
      <w:start w:val="1"/>
      <w:numFmt w:val="bullet"/>
      <w:lvlText w:val=""/>
      <w:lvlJc w:val="left"/>
    </w:lvl>
    <w:lvl w:ilvl="8" w:tplc="8A54626A">
      <w:start w:val="1"/>
      <w:numFmt w:val="bullet"/>
      <w:lvlText w:val=""/>
      <w:lvlJc w:val="left"/>
    </w:lvl>
  </w:abstractNum>
  <w:abstractNum w:abstractNumId="8">
    <w:nsid w:val="00000009"/>
    <w:multiLevelType w:val="hybridMultilevel"/>
    <w:tmpl w:val="140E0F76"/>
    <w:lvl w:ilvl="0" w:tplc="66B82190">
      <w:start w:val="3"/>
      <w:numFmt w:val="decimal"/>
      <w:lvlText w:val="%1."/>
      <w:lvlJc w:val="left"/>
    </w:lvl>
    <w:lvl w:ilvl="1" w:tplc="0DC82E9C">
      <w:start w:val="1"/>
      <w:numFmt w:val="upperLetter"/>
      <w:lvlText w:val="%2"/>
      <w:lvlJc w:val="left"/>
    </w:lvl>
    <w:lvl w:ilvl="2" w:tplc="97E26204">
      <w:start w:val="1"/>
      <w:numFmt w:val="bullet"/>
      <w:lvlText w:val=""/>
      <w:lvlJc w:val="left"/>
    </w:lvl>
    <w:lvl w:ilvl="3" w:tplc="BAF4A00C">
      <w:start w:val="1"/>
      <w:numFmt w:val="bullet"/>
      <w:lvlText w:val=""/>
      <w:lvlJc w:val="left"/>
    </w:lvl>
    <w:lvl w:ilvl="4" w:tplc="8B1078EC">
      <w:start w:val="1"/>
      <w:numFmt w:val="bullet"/>
      <w:lvlText w:val=""/>
      <w:lvlJc w:val="left"/>
    </w:lvl>
    <w:lvl w:ilvl="5" w:tplc="96FCD1D8">
      <w:start w:val="1"/>
      <w:numFmt w:val="bullet"/>
      <w:lvlText w:val=""/>
      <w:lvlJc w:val="left"/>
    </w:lvl>
    <w:lvl w:ilvl="6" w:tplc="F9168B68">
      <w:start w:val="1"/>
      <w:numFmt w:val="bullet"/>
      <w:lvlText w:val=""/>
      <w:lvlJc w:val="left"/>
    </w:lvl>
    <w:lvl w:ilvl="7" w:tplc="846CC49A">
      <w:start w:val="1"/>
      <w:numFmt w:val="bullet"/>
      <w:lvlText w:val=""/>
      <w:lvlJc w:val="left"/>
    </w:lvl>
    <w:lvl w:ilvl="8" w:tplc="03DC8350">
      <w:start w:val="1"/>
      <w:numFmt w:val="bullet"/>
      <w:lvlText w:val=""/>
      <w:lvlJc w:val="left"/>
    </w:lvl>
  </w:abstractNum>
  <w:abstractNum w:abstractNumId="9">
    <w:nsid w:val="0000000A"/>
    <w:multiLevelType w:val="hybridMultilevel"/>
    <w:tmpl w:val="3352255A"/>
    <w:lvl w:ilvl="0" w:tplc="DA30DB46">
      <w:start w:val="4"/>
      <w:numFmt w:val="decimal"/>
      <w:lvlText w:val="%1."/>
      <w:lvlJc w:val="left"/>
    </w:lvl>
    <w:lvl w:ilvl="1" w:tplc="906A9F2A">
      <w:start w:val="1"/>
      <w:numFmt w:val="bullet"/>
      <w:lvlText w:val=""/>
      <w:lvlJc w:val="left"/>
    </w:lvl>
    <w:lvl w:ilvl="2" w:tplc="B2B699AE">
      <w:start w:val="1"/>
      <w:numFmt w:val="bullet"/>
      <w:lvlText w:val=""/>
      <w:lvlJc w:val="left"/>
    </w:lvl>
    <w:lvl w:ilvl="3" w:tplc="27B46BEA">
      <w:start w:val="1"/>
      <w:numFmt w:val="bullet"/>
      <w:lvlText w:val=""/>
      <w:lvlJc w:val="left"/>
    </w:lvl>
    <w:lvl w:ilvl="4" w:tplc="53D22AEC">
      <w:start w:val="1"/>
      <w:numFmt w:val="bullet"/>
      <w:lvlText w:val=""/>
      <w:lvlJc w:val="left"/>
    </w:lvl>
    <w:lvl w:ilvl="5" w:tplc="23B6795A">
      <w:start w:val="1"/>
      <w:numFmt w:val="bullet"/>
      <w:lvlText w:val=""/>
      <w:lvlJc w:val="left"/>
    </w:lvl>
    <w:lvl w:ilvl="6" w:tplc="03006436">
      <w:start w:val="1"/>
      <w:numFmt w:val="bullet"/>
      <w:lvlText w:val=""/>
      <w:lvlJc w:val="left"/>
    </w:lvl>
    <w:lvl w:ilvl="7" w:tplc="C422D66A">
      <w:start w:val="1"/>
      <w:numFmt w:val="bullet"/>
      <w:lvlText w:val=""/>
      <w:lvlJc w:val="left"/>
    </w:lvl>
    <w:lvl w:ilvl="8" w:tplc="2DA8CB24">
      <w:start w:val="1"/>
      <w:numFmt w:val="bullet"/>
      <w:lvlText w:val=""/>
      <w:lvlJc w:val="left"/>
    </w:lvl>
  </w:abstractNum>
  <w:abstractNum w:abstractNumId="10">
    <w:nsid w:val="0000000B"/>
    <w:multiLevelType w:val="hybridMultilevel"/>
    <w:tmpl w:val="109CF92E"/>
    <w:lvl w:ilvl="0" w:tplc="2862B55E">
      <w:start w:val="15"/>
      <w:numFmt w:val="lowerLetter"/>
      <w:lvlText w:val="%1"/>
      <w:lvlJc w:val="left"/>
    </w:lvl>
    <w:lvl w:ilvl="1" w:tplc="7B304364">
      <w:start w:val="1"/>
      <w:numFmt w:val="bullet"/>
      <w:lvlText w:val=""/>
      <w:lvlJc w:val="left"/>
    </w:lvl>
    <w:lvl w:ilvl="2" w:tplc="D7E2AE74">
      <w:start w:val="1"/>
      <w:numFmt w:val="bullet"/>
      <w:lvlText w:val=""/>
      <w:lvlJc w:val="left"/>
    </w:lvl>
    <w:lvl w:ilvl="3" w:tplc="4F24AA5E">
      <w:start w:val="1"/>
      <w:numFmt w:val="bullet"/>
      <w:lvlText w:val=""/>
      <w:lvlJc w:val="left"/>
    </w:lvl>
    <w:lvl w:ilvl="4" w:tplc="753875B8">
      <w:start w:val="1"/>
      <w:numFmt w:val="bullet"/>
      <w:lvlText w:val=""/>
      <w:lvlJc w:val="left"/>
    </w:lvl>
    <w:lvl w:ilvl="5" w:tplc="80B4F302">
      <w:start w:val="1"/>
      <w:numFmt w:val="bullet"/>
      <w:lvlText w:val=""/>
      <w:lvlJc w:val="left"/>
    </w:lvl>
    <w:lvl w:ilvl="6" w:tplc="1DAA7642">
      <w:start w:val="1"/>
      <w:numFmt w:val="bullet"/>
      <w:lvlText w:val=""/>
      <w:lvlJc w:val="left"/>
    </w:lvl>
    <w:lvl w:ilvl="7" w:tplc="3776FA08">
      <w:start w:val="1"/>
      <w:numFmt w:val="bullet"/>
      <w:lvlText w:val=""/>
      <w:lvlJc w:val="left"/>
    </w:lvl>
    <w:lvl w:ilvl="8" w:tplc="A686D424">
      <w:start w:val="1"/>
      <w:numFmt w:val="bullet"/>
      <w:lvlText w:val=""/>
      <w:lvlJc w:val="left"/>
    </w:lvl>
  </w:abstractNum>
  <w:abstractNum w:abstractNumId="11">
    <w:nsid w:val="0000000C"/>
    <w:multiLevelType w:val="hybridMultilevel"/>
    <w:tmpl w:val="0DED7262"/>
    <w:lvl w:ilvl="0" w:tplc="F3AE0408">
      <w:start w:val="15"/>
      <w:numFmt w:val="lowerLetter"/>
      <w:lvlText w:val="%1"/>
      <w:lvlJc w:val="left"/>
    </w:lvl>
    <w:lvl w:ilvl="1" w:tplc="0902CC12">
      <w:start w:val="1"/>
      <w:numFmt w:val="bullet"/>
      <w:lvlText w:val=""/>
      <w:lvlJc w:val="left"/>
    </w:lvl>
    <w:lvl w:ilvl="2" w:tplc="87F42A98">
      <w:start w:val="1"/>
      <w:numFmt w:val="bullet"/>
      <w:lvlText w:val=""/>
      <w:lvlJc w:val="left"/>
    </w:lvl>
    <w:lvl w:ilvl="3" w:tplc="93BAC708">
      <w:start w:val="1"/>
      <w:numFmt w:val="bullet"/>
      <w:lvlText w:val=""/>
      <w:lvlJc w:val="left"/>
    </w:lvl>
    <w:lvl w:ilvl="4" w:tplc="F9F029CA">
      <w:start w:val="1"/>
      <w:numFmt w:val="bullet"/>
      <w:lvlText w:val=""/>
      <w:lvlJc w:val="left"/>
    </w:lvl>
    <w:lvl w:ilvl="5" w:tplc="8B1A0CFA">
      <w:start w:val="1"/>
      <w:numFmt w:val="bullet"/>
      <w:lvlText w:val=""/>
      <w:lvlJc w:val="left"/>
    </w:lvl>
    <w:lvl w:ilvl="6" w:tplc="414082B0">
      <w:start w:val="1"/>
      <w:numFmt w:val="bullet"/>
      <w:lvlText w:val=""/>
      <w:lvlJc w:val="left"/>
    </w:lvl>
    <w:lvl w:ilvl="7" w:tplc="3A9AB198">
      <w:start w:val="1"/>
      <w:numFmt w:val="bullet"/>
      <w:lvlText w:val=""/>
      <w:lvlJc w:val="left"/>
    </w:lvl>
    <w:lvl w:ilvl="8" w:tplc="C600885A">
      <w:start w:val="1"/>
      <w:numFmt w:val="bullet"/>
      <w:lvlText w:val=""/>
      <w:lvlJc w:val="left"/>
    </w:lvl>
  </w:abstractNum>
  <w:abstractNum w:abstractNumId="12">
    <w:nsid w:val="0000000D"/>
    <w:multiLevelType w:val="hybridMultilevel"/>
    <w:tmpl w:val="7FDCC232"/>
    <w:lvl w:ilvl="0" w:tplc="8E748142">
      <w:start w:val="15"/>
      <w:numFmt w:val="lowerLetter"/>
      <w:lvlText w:val="%1"/>
      <w:lvlJc w:val="left"/>
    </w:lvl>
    <w:lvl w:ilvl="1" w:tplc="529ED408">
      <w:start w:val="1"/>
      <w:numFmt w:val="bullet"/>
      <w:lvlText w:val=""/>
      <w:lvlJc w:val="left"/>
    </w:lvl>
    <w:lvl w:ilvl="2" w:tplc="F3F0C82E">
      <w:start w:val="1"/>
      <w:numFmt w:val="bullet"/>
      <w:lvlText w:val=""/>
      <w:lvlJc w:val="left"/>
    </w:lvl>
    <w:lvl w:ilvl="3" w:tplc="275A0344">
      <w:start w:val="1"/>
      <w:numFmt w:val="bullet"/>
      <w:lvlText w:val=""/>
      <w:lvlJc w:val="left"/>
    </w:lvl>
    <w:lvl w:ilvl="4" w:tplc="C59EFAA8">
      <w:start w:val="1"/>
      <w:numFmt w:val="bullet"/>
      <w:lvlText w:val=""/>
      <w:lvlJc w:val="left"/>
    </w:lvl>
    <w:lvl w:ilvl="5" w:tplc="818AE94A">
      <w:start w:val="1"/>
      <w:numFmt w:val="bullet"/>
      <w:lvlText w:val=""/>
      <w:lvlJc w:val="left"/>
    </w:lvl>
    <w:lvl w:ilvl="6" w:tplc="801AD426">
      <w:start w:val="1"/>
      <w:numFmt w:val="bullet"/>
      <w:lvlText w:val=""/>
      <w:lvlJc w:val="left"/>
    </w:lvl>
    <w:lvl w:ilvl="7" w:tplc="2FC02214">
      <w:start w:val="1"/>
      <w:numFmt w:val="bullet"/>
      <w:lvlText w:val=""/>
      <w:lvlJc w:val="left"/>
    </w:lvl>
    <w:lvl w:ilvl="8" w:tplc="A3767AD0">
      <w:start w:val="1"/>
      <w:numFmt w:val="bullet"/>
      <w:lvlText w:val=""/>
      <w:lvlJc w:val="left"/>
    </w:lvl>
  </w:abstractNum>
  <w:abstractNum w:abstractNumId="13">
    <w:nsid w:val="0000000E"/>
    <w:multiLevelType w:val="hybridMultilevel"/>
    <w:tmpl w:val="1BEFD79E"/>
    <w:lvl w:ilvl="0" w:tplc="E1B8E65A">
      <w:start w:val="1"/>
      <w:numFmt w:val="bullet"/>
      <w:lvlText w:val="•"/>
      <w:lvlJc w:val="left"/>
    </w:lvl>
    <w:lvl w:ilvl="1" w:tplc="A5F2A8CE">
      <w:start w:val="1"/>
      <w:numFmt w:val="bullet"/>
      <w:lvlText w:val="✓"/>
      <w:lvlJc w:val="left"/>
    </w:lvl>
    <w:lvl w:ilvl="2" w:tplc="90E8B27C">
      <w:start w:val="1"/>
      <w:numFmt w:val="bullet"/>
      <w:lvlText w:val=""/>
      <w:lvlJc w:val="left"/>
    </w:lvl>
    <w:lvl w:ilvl="3" w:tplc="E60851FA">
      <w:start w:val="1"/>
      <w:numFmt w:val="bullet"/>
      <w:lvlText w:val=""/>
      <w:lvlJc w:val="left"/>
    </w:lvl>
    <w:lvl w:ilvl="4" w:tplc="7C82EFA4">
      <w:start w:val="1"/>
      <w:numFmt w:val="bullet"/>
      <w:lvlText w:val=""/>
      <w:lvlJc w:val="left"/>
    </w:lvl>
    <w:lvl w:ilvl="5" w:tplc="07C8ED0C">
      <w:start w:val="1"/>
      <w:numFmt w:val="bullet"/>
      <w:lvlText w:val=""/>
      <w:lvlJc w:val="left"/>
    </w:lvl>
    <w:lvl w:ilvl="6" w:tplc="A4BE8582">
      <w:start w:val="1"/>
      <w:numFmt w:val="bullet"/>
      <w:lvlText w:val=""/>
      <w:lvlJc w:val="left"/>
    </w:lvl>
    <w:lvl w:ilvl="7" w:tplc="534AC16A">
      <w:start w:val="1"/>
      <w:numFmt w:val="bullet"/>
      <w:lvlText w:val=""/>
      <w:lvlJc w:val="left"/>
    </w:lvl>
    <w:lvl w:ilvl="8" w:tplc="82D24B12">
      <w:start w:val="1"/>
      <w:numFmt w:val="bullet"/>
      <w:lvlText w:val=""/>
      <w:lvlJc w:val="left"/>
    </w:lvl>
  </w:abstractNum>
  <w:abstractNum w:abstractNumId="14">
    <w:nsid w:val="0000000F"/>
    <w:multiLevelType w:val="hybridMultilevel"/>
    <w:tmpl w:val="41A7C4C8"/>
    <w:lvl w:ilvl="0" w:tplc="F16451EA">
      <w:start w:val="1"/>
      <w:numFmt w:val="bullet"/>
      <w:lvlText w:val="•"/>
      <w:lvlJc w:val="left"/>
    </w:lvl>
    <w:lvl w:ilvl="1" w:tplc="D2DE3884">
      <w:start w:val="1"/>
      <w:numFmt w:val="bullet"/>
      <w:lvlText w:val="✓"/>
      <w:lvlJc w:val="left"/>
    </w:lvl>
    <w:lvl w:ilvl="2" w:tplc="6A64D962">
      <w:start w:val="1"/>
      <w:numFmt w:val="bullet"/>
      <w:lvlText w:val=""/>
      <w:lvlJc w:val="left"/>
    </w:lvl>
    <w:lvl w:ilvl="3" w:tplc="1BCEFE72">
      <w:start w:val="1"/>
      <w:numFmt w:val="bullet"/>
      <w:lvlText w:val=""/>
      <w:lvlJc w:val="left"/>
    </w:lvl>
    <w:lvl w:ilvl="4" w:tplc="0DDE817C">
      <w:start w:val="1"/>
      <w:numFmt w:val="bullet"/>
      <w:lvlText w:val=""/>
      <w:lvlJc w:val="left"/>
    </w:lvl>
    <w:lvl w:ilvl="5" w:tplc="0D969D92">
      <w:start w:val="1"/>
      <w:numFmt w:val="bullet"/>
      <w:lvlText w:val=""/>
      <w:lvlJc w:val="left"/>
    </w:lvl>
    <w:lvl w:ilvl="6" w:tplc="595223E2">
      <w:start w:val="1"/>
      <w:numFmt w:val="bullet"/>
      <w:lvlText w:val=""/>
      <w:lvlJc w:val="left"/>
    </w:lvl>
    <w:lvl w:ilvl="7" w:tplc="FD264030">
      <w:start w:val="1"/>
      <w:numFmt w:val="bullet"/>
      <w:lvlText w:val=""/>
      <w:lvlJc w:val="left"/>
    </w:lvl>
    <w:lvl w:ilvl="8" w:tplc="F024239A">
      <w:start w:val="1"/>
      <w:numFmt w:val="bullet"/>
      <w:lvlText w:val=""/>
      <w:lvlJc w:val="left"/>
    </w:lvl>
  </w:abstractNum>
  <w:abstractNum w:abstractNumId="15">
    <w:nsid w:val="00000010"/>
    <w:multiLevelType w:val="hybridMultilevel"/>
    <w:tmpl w:val="6B68079A"/>
    <w:lvl w:ilvl="0" w:tplc="35102268">
      <w:start w:val="1"/>
      <w:numFmt w:val="bullet"/>
      <w:lvlText w:val="✓"/>
      <w:lvlJc w:val="left"/>
    </w:lvl>
    <w:lvl w:ilvl="1" w:tplc="526C6972">
      <w:start w:val="1"/>
      <w:numFmt w:val="bullet"/>
      <w:lvlText w:val=""/>
      <w:lvlJc w:val="left"/>
    </w:lvl>
    <w:lvl w:ilvl="2" w:tplc="DC64ACF4">
      <w:start w:val="1"/>
      <w:numFmt w:val="bullet"/>
      <w:lvlText w:val=""/>
      <w:lvlJc w:val="left"/>
    </w:lvl>
    <w:lvl w:ilvl="3" w:tplc="BE82FA26">
      <w:start w:val="1"/>
      <w:numFmt w:val="bullet"/>
      <w:lvlText w:val=""/>
      <w:lvlJc w:val="left"/>
    </w:lvl>
    <w:lvl w:ilvl="4" w:tplc="24AEA232">
      <w:start w:val="1"/>
      <w:numFmt w:val="bullet"/>
      <w:lvlText w:val=""/>
      <w:lvlJc w:val="left"/>
    </w:lvl>
    <w:lvl w:ilvl="5" w:tplc="E5602DE6">
      <w:start w:val="1"/>
      <w:numFmt w:val="bullet"/>
      <w:lvlText w:val=""/>
      <w:lvlJc w:val="left"/>
    </w:lvl>
    <w:lvl w:ilvl="6" w:tplc="4B1AAE6A">
      <w:start w:val="1"/>
      <w:numFmt w:val="bullet"/>
      <w:lvlText w:val=""/>
      <w:lvlJc w:val="left"/>
    </w:lvl>
    <w:lvl w:ilvl="7" w:tplc="B0E4C17C">
      <w:start w:val="1"/>
      <w:numFmt w:val="bullet"/>
      <w:lvlText w:val=""/>
      <w:lvlJc w:val="left"/>
    </w:lvl>
    <w:lvl w:ilvl="8" w:tplc="26468F04">
      <w:start w:val="1"/>
      <w:numFmt w:val="bullet"/>
      <w:lvlText w:val=""/>
      <w:lvlJc w:val="left"/>
    </w:lvl>
  </w:abstractNum>
  <w:abstractNum w:abstractNumId="16">
    <w:nsid w:val="6FBF452F"/>
    <w:multiLevelType w:val="hybridMultilevel"/>
    <w:tmpl w:val="15C2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bA0MzY1NTWxNLE0MDFW0lEKTi0uzszPAykwMqwFABQSaoktAAAA"/>
  </w:docVars>
  <w:rsids>
    <w:rsidRoot w:val="009A4C1F"/>
    <w:rsid w:val="00004E8C"/>
    <w:rsid w:val="00012D4F"/>
    <w:rsid w:val="0001794B"/>
    <w:rsid w:val="00021EF6"/>
    <w:rsid w:val="000317FA"/>
    <w:rsid w:val="00045E5F"/>
    <w:rsid w:val="000502E4"/>
    <w:rsid w:val="00060A75"/>
    <w:rsid w:val="00063CB1"/>
    <w:rsid w:val="0006677D"/>
    <w:rsid w:val="00071D18"/>
    <w:rsid w:val="00076F2E"/>
    <w:rsid w:val="000A2A05"/>
    <w:rsid w:val="000D0295"/>
    <w:rsid w:val="000E6BCA"/>
    <w:rsid w:val="000F785D"/>
    <w:rsid w:val="001017C8"/>
    <w:rsid w:val="0011504E"/>
    <w:rsid w:val="00123380"/>
    <w:rsid w:val="00131B51"/>
    <w:rsid w:val="001427B7"/>
    <w:rsid w:val="00147368"/>
    <w:rsid w:val="00172AA7"/>
    <w:rsid w:val="00174418"/>
    <w:rsid w:val="00184E4B"/>
    <w:rsid w:val="00185F3B"/>
    <w:rsid w:val="001874D9"/>
    <w:rsid w:val="001960E3"/>
    <w:rsid w:val="001A4B05"/>
    <w:rsid w:val="001B1EBE"/>
    <w:rsid w:val="001B2CE4"/>
    <w:rsid w:val="001C17F6"/>
    <w:rsid w:val="001C2E9E"/>
    <w:rsid w:val="001D6848"/>
    <w:rsid w:val="001E10C4"/>
    <w:rsid w:val="001F6646"/>
    <w:rsid w:val="002015A5"/>
    <w:rsid w:val="00201854"/>
    <w:rsid w:val="0020571E"/>
    <w:rsid w:val="00213C5E"/>
    <w:rsid w:val="00223D84"/>
    <w:rsid w:val="00230910"/>
    <w:rsid w:val="002359A4"/>
    <w:rsid w:val="002415D8"/>
    <w:rsid w:val="0024200A"/>
    <w:rsid w:val="00243133"/>
    <w:rsid w:val="0026208E"/>
    <w:rsid w:val="00264116"/>
    <w:rsid w:val="00266B9B"/>
    <w:rsid w:val="00275F51"/>
    <w:rsid w:val="00284192"/>
    <w:rsid w:val="0029092A"/>
    <w:rsid w:val="00292690"/>
    <w:rsid w:val="002951B4"/>
    <w:rsid w:val="002A7DAD"/>
    <w:rsid w:val="002B5569"/>
    <w:rsid w:val="002D2630"/>
    <w:rsid w:val="002D6270"/>
    <w:rsid w:val="002E77A6"/>
    <w:rsid w:val="002F5291"/>
    <w:rsid w:val="00305257"/>
    <w:rsid w:val="003247F3"/>
    <w:rsid w:val="00331CE8"/>
    <w:rsid w:val="00331DE6"/>
    <w:rsid w:val="00362921"/>
    <w:rsid w:val="00367D75"/>
    <w:rsid w:val="003710D8"/>
    <w:rsid w:val="003719DB"/>
    <w:rsid w:val="00373BCA"/>
    <w:rsid w:val="00387766"/>
    <w:rsid w:val="0039251A"/>
    <w:rsid w:val="003A1FC8"/>
    <w:rsid w:val="003C5726"/>
    <w:rsid w:val="003E4C8F"/>
    <w:rsid w:val="003E675C"/>
    <w:rsid w:val="00401144"/>
    <w:rsid w:val="00404225"/>
    <w:rsid w:val="00414F88"/>
    <w:rsid w:val="0043102E"/>
    <w:rsid w:val="00442634"/>
    <w:rsid w:val="004852C8"/>
    <w:rsid w:val="004B2262"/>
    <w:rsid w:val="004C1C75"/>
    <w:rsid w:val="004C5414"/>
    <w:rsid w:val="00502C45"/>
    <w:rsid w:val="00506DB8"/>
    <w:rsid w:val="00512EBD"/>
    <w:rsid w:val="0052244B"/>
    <w:rsid w:val="00532F40"/>
    <w:rsid w:val="00543334"/>
    <w:rsid w:val="0055195B"/>
    <w:rsid w:val="00553925"/>
    <w:rsid w:val="00561CAF"/>
    <w:rsid w:val="00574545"/>
    <w:rsid w:val="005751BB"/>
    <w:rsid w:val="0059090E"/>
    <w:rsid w:val="00593BFD"/>
    <w:rsid w:val="005A6BF5"/>
    <w:rsid w:val="005B5F84"/>
    <w:rsid w:val="005C57FD"/>
    <w:rsid w:val="005C5A3A"/>
    <w:rsid w:val="005C60D9"/>
    <w:rsid w:val="005D140C"/>
    <w:rsid w:val="0061299B"/>
    <w:rsid w:val="006131A4"/>
    <w:rsid w:val="006169F7"/>
    <w:rsid w:val="00624003"/>
    <w:rsid w:val="006247C4"/>
    <w:rsid w:val="0064133B"/>
    <w:rsid w:val="00651809"/>
    <w:rsid w:val="006731A9"/>
    <w:rsid w:val="006865E7"/>
    <w:rsid w:val="00692A05"/>
    <w:rsid w:val="006A0B43"/>
    <w:rsid w:val="006A1476"/>
    <w:rsid w:val="006A7436"/>
    <w:rsid w:val="006C1C58"/>
    <w:rsid w:val="006C2303"/>
    <w:rsid w:val="006E4516"/>
    <w:rsid w:val="006E453B"/>
    <w:rsid w:val="006E7ECB"/>
    <w:rsid w:val="006F540C"/>
    <w:rsid w:val="0073189D"/>
    <w:rsid w:val="00737D76"/>
    <w:rsid w:val="0074227A"/>
    <w:rsid w:val="0074259F"/>
    <w:rsid w:val="007536EA"/>
    <w:rsid w:val="00753865"/>
    <w:rsid w:val="007559F0"/>
    <w:rsid w:val="00756F5B"/>
    <w:rsid w:val="0078019B"/>
    <w:rsid w:val="007A0983"/>
    <w:rsid w:val="007A39F2"/>
    <w:rsid w:val="007A5C01"/>
    <w:rsid w:val="007B04F5"/>
    <w:rsid w:val="007B5CA4"/>
    <w:rsid w:val="007C72E7"/>
    <w:rsid w:val="008047A1"/>
    <w:rsid w:val="0080547B"/>
    <w:rsid w:val="008071B0"/>
    <w:rsid w:val="00815BD5"/>
    <w:rsid w:val="00820710"/>
    <w:rsid w:val="008213C5"/>
    <w:rsid w:val="00835CC6"/>
    <w:rsid w:val="00836680"/>
    <w:rsid w:val="0083766F"/>
    <w:rsid w:val="00846877"/>
    <w:rsid w:val="0085143F"/>
    <w:rsid w:val="00895351"/>
    <w:rsid w:val="008A507B"/>
    <w:rsid w:val="008A5CB7"/>
    <w:rsid w:val="008B3E2D"/>
    <w:rsid w:val="008B7EF4"/>
    <w:rsid w:val="008C2A14"/>
    <w:rsid w:val="008D59E4"/>
    <w:rsid w:val="008F6270"/>
    <w:rsid w:val="00920760"/>
    <w:rsid w:val="009225EE"/>
    <w:rsid w:val="0093754A"/>
    <w:rsid w:val="00942994"/>
    <w:rsid w:val="0095585E"/>
    <w:rsid w:val="00955B27"/>
    <w:rsid w:val="00961D79"/>
    <w:rsid w:val="00962EDB"/>
    <w:rsid w:val="00965C7F"/>
    <w:rsid w:val="00973200"/>
    <w:rsid w:val="009A4C1F"/>
    <w:rsid w:val="009C3B79"/>
    <w:rsid w:val="009C7F11"/>
    <w:rsid w:val="009F7EDC"/>
    <w:rsid w:val="00A00203"/>
    <w:rsid w:val="00A07A78"/>
    <w:rsid w:val="00A233A0"/>
    <w:rsid w:val="00A244AF"/>
    <w:rsid w:val="00A35B59"/>
    <w:rsid w:val="00A43FF4"/>
    <w:rsid w:val="00A63AE0"/>
    <w:rsid w:val="00A66C1C"/>
    <w:rsid w:val="00A76907"/>
    <w:rsid w:val="00A80EAD"/>
    <w:rsid w:val="00A82ADC"/>
    <w:rsid w:val="00A96A85"/>
    <w:rsid w:val="00A96F77"/>
    <w:rsid w:val="00AA172D"/>
    <w:rsid w:val="00AA6837"/>
    <w:rsid w:val="00AB37D7"/>
    <w:rsid w:val="00AC1519"/>
    <w:rsid w:val="00AC6DB1"/>
    <w:rsid w:val="00AC72EB"/>
    <w:rsid w:val="00AE39D0"/>
    <w:rsid w:val="00AF16B5"/>
    <w:rsid w:val="00AF2646"/>
    <w:rsid w:val="00B06D52"/>
    <w:rsid w:val="00B15A5F"/>
    <w:rsid w:val="00B2365A"/>
    <w:rsid w:val="00B241CA"/>
    <w:rsid w:val="00B256FE"/>
    <w:rsid w:val="00B264B0"/>
    <w:rsid w:val="00B27D7D"/>
    <w:rsid w:val="00B36620"/>
    <w:rsid w:val="00B36882"/>
    <w:rsid w:val="00B42F7A"/>
    <w:rsid w:val="00B42F9C"/>
    <w:rsid w:val="00B57A24"/>
    <w:rsid w:val="00B63255"/>
    <w:rsid w:val="00B76596"/>
    <w:rsid w:val="00B81F0A"/>
    <w:rsid w:val="00B8346E"/>
    <w:rsid w:val="00B91D8D"/>
    <w:rsid w:val="00B91F51"/>
    <w:rsid w:val="00BA2208"/>
    <w:rsid w:val="00BA2AD9"/>
    <w:rsid w:val="00BC513F"/>
    <w:rsid w:val="00BC5AE8"/>
    <w:rsid w:val="00BD0239"/>
    <w:rsid w:val="00BF5CF5"/>
    <w:rsid w:val="00BF7098"/>
    <w:rsid w:val="00C05EF3"/>
    <w:rsid w:val="00C06DBA"/>
    <w:rsid w:val="00C11BA2"/>
    <w:rsid w:val="00C17E93"/>
    <w:rsid w:val="00C32290"/>
    <w:rsid w:val="00C3452A"/>
    <w:rsid w:val="00C37726"/>
    <w:rsid w:val="00C4063B"/>
    <w:rsid w:val="00C42552"/>
    <w:rsid w:val="00C71875"/>
    <w:rsid w:val="00CC0C27"/>
    <w:rsid w:val="00CD670A"/>
    <w:rsid w:val="00CE706B"/>
    <w:rsid w:val="00CF3B6F"/>
    <w:rsid w:val="00CF4144"/>
    <w:rsid w:val="00CF67EE"/>
    <w:rsid w:val="00D01115"/>
    <w:rsid w:val="00D32A65"/>
    <w:rsid w:val="00D36331"/>
    <w:rsid w:val="00D418D1"/>
    <w:rsid w:val="00D552EA"/>
    <w:rsid w:val="00D63934"/>
    <w:rsid w:val="00D648E8"/>
    <w:rsid w:val="00D65122"/>
    <w:rsid w:val="00D662CE"/>
    <w:rsid w:val="00D667EB"/>
    <w:rsid w:val="00D74EBE"/>
    <w:rsid w:val="00D76A6C"/>
    <w:rsid w:val="00D7712C"/>
    <w:rsid w:val="00D97C93"/>
    <w:rsid w:val="00DA1E6A"/>
    <w:rsid w:val="00DA28ED"/>
    <w:rsid w:val="00DB65AA"/>
    <w:rsid w:val="00DB79E6"/>
    <w:rsid w:val="00DC060C"/>
    <w:rsid w:val="00DC7DB3"/>
    <w:rsid w:val="00DD0552"/>
    <w:rsid w:val="00DD2B98"/>
    <w:rsid w:val="00DF14DB"/>
    <w:rsid w:val="00E03531"/>
    <w:rsid w:val="00E04630"/>
    <w:rsid w:val="00E10250"/>
    <w:rsid w:val="00E129CD"/>
    <w:rsid w:val="00E21ED4"/>
    <w:rsid w:val="00E2216A"/>
    <w:rsid w:val="00E23A52"/>
    <w:rsid w:val="00E24175"/>
    <w:rsid w:val="00E37953"/>
    <w:rsid w:val="00E4223A"/>
    <w:rsid w:val="00E46192"/>
    <w:rsid w:val="00E529BD"/>
    <w:rsid w:val="00E5662F"/>
    <w:rsid w:val="00E63BC2"/>
    <w:rsid w:val="00E662F6"/>
    <w:rsid w:val="00E70AC0"/>
    <w:rsid w:val="00E77E3E"/>
    <w:rsid w:val="00E80B2E"/>
    <w:rsid w:val="00E84765"/>
    <w:rsid w:val="00E96AD0"/>
    <w:rsid w:val="00EA0AD7"/>
    <w:rsid w:val="00EA721D"/>
    <w:rsid w:val="00EA7515"/>
    <w:rsid w:val="00ED0702"/>
    <w:rsid w:val="00ED118E"/>
    <w:rsid w:val="00ED1575"/>
    <w:rsid w:val="00EE2880"/>
    <w:rsid w:val="00EF3BDE"/>
    <w:rsid w:val="00EF40C2"/>
    <w:rsid w:val="00F0024B"/>
    <w:rsid w:val="00F06046"/>
    <w:rsid w:val="00F070E6"/>
    <w:rsid w:val="00F16668"/>
    <w:rsid w:val="00F34D18"/>
    <w:rsid w:val="00F37673"/>
    <w:rsid w:val="00F5319E"/>
    <w:rsid w:val="00F6309A"/>
    <w:rsid w:val="00F6493B"/>
    <w:rsid w:val="00F651DB"/>
    <w:rsid w:val="00F67692"/>
    <w:rsid w:val="00F70D85"/>
    <w:rsid w:val="00F731DE"/>
    <w:rsid w:val="00F902E7"/>
    <w:rsid w:val="00F91AAE"/>
    <w:rsid w:val="00FA0473"/>
    <w:rsid w:val="00FA388A"/>
    <w:rsid w:val="00FB3268"/>
    <w:rsid w:val="00FB5B80"/>
    <w:rsid w:val="00FC2EF6"/>
    <w:rsid w:val="00FC632E"/>
    <w:rsid w:val="00FE3F0A"/>
    <w:rsid w:val="00FE56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5F"/>
  </w:style>
  <w:style w:type="paragraph" w:styleId="Ttulo1">
    <w:name w:val="heading 1"/>
    <w:basedOn w:val="Normal"/>
    <w:link w:val="Ttulo1Car"/>
    <w:uiPriority w:val="1"/>
    <w:qFormat/>
    <w:rsid w:val="00E529BD"/>
    <w:pPr>
      <w:widowControl w:val="0"/>
      <w:autoSpaceDE w:val="0"/>
      <w:autoSpaceDN w:val="0"/>
      <w:spacing w:before="1"/>
      <w:ind w:left="240"/>
      <w:jc w:val="both"/>
      <w:outlineLvl w:val="0"/>
    </w:pPr>
    <w:rPr>
      <w:rFonts w:ascii="Impact" w:eastAsia="Impact" w:hAnsi="Impact" w:cs="Impact"/>
      <w:sz w:val="40"/>
      <w:szCs w:val="40"/>
    </w:rPr>
  </w:style>
  <w:style w:type="paragraph" w:styleId="Ttulo2">
    <w:name w:val="heading 2"/>
    <w:basedOn w:val="Normal"/>
    <w:link w:val="Ttulo2Car"/>
    <w:uiPriority w:val="1"/>
    <w:qFormat/>
    <w:rsid w:val="00E529BD"/>
    <w:pPr>
      <w:widowControl w:val="0"/>
      <w:autoSpaceDE w:val="0"/>
      <w:autoSpaceDN w:val="0"/>
      <w:ind w:left="240"/>
      <w:jc w:val="both"/>
      <w:outlineLvl w:val="1"/>
    </w:pPr>
    <w:rPr>
      <w:rFonts w:ascii="Impact" w:eastAsia="Impact" w:hAnsi="Impact" w:cs="Impact"/>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6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EE2880"/>
  </w:style>
  <w:style w:type="character" w:customStyle="1" w:styleId="TextonotapieCar">
    <w:name w:val="Texto nota pie Car"/>
    <w:basedOn w:val="Fuentedeprrafopredeter"/>
    <w:link w:val="Textonotapie"/>
    <w:uiPriority w:val="99"/>
    <w:semiHidden/>
    <w:rsid w:val="00EE2880"/>
  </w:style>
  <w:style w:type="character" w:styleId="Refdenotaalpie">
    <w:name w:val="footnote reference"/>
    <w:uiPriority w:val="99"/>
    <w:semiHidden/>
    <w:unhideWhenUsed/>
    <w:rsid w:val="00EE2880"/>
    <w:rPr>
      <w:vertAlign w:val="superscript"/>
    </w:rPr>
  </w:style>
  <w:style w:type="paragraph" w:styleId="Encabezado">
    <w:name w:val="header"/>
    <w:basedOn w:val="Normal"/>
    <w:link w:val="EncabezadoCar"/>
    <w:uiPriority w:val="99"/>
    <w:unhideWhenUsed/>
    <w:rsid w:val="00CF67EE"/>
    <w:pPr>
      <w:tabs>
        <w:tab w:val="center" w:pos="4680"/>
        <w:tab w:val="right" w:pos="9360"/>
      </w:tabs>
    </w:pPr>
  </w:style>
  <w:style w:type="character" w:customStyle="1" w:styleId="EncabezadoCar">
    <w:name w:val="Encabezado Car"/>
    <w:basedOn w:val="Fuentedeprrafopredeter"/>
    <w:link w:val="Encabezado"/>
    <w:uiPriority w:val="99"/>
    <w:rsid w:val="00CF67EE"/>
  </w:style>
  <w:style w:type="paragraph" w:styleId="Piedepgina">
    <w:name w:val="footer"/>
    <w:basedOn w:val="Normal"/>
    <w:link w:val="PiedepginaCar"/>
    <w:uiPriority w:val="99"/>
    <w:unhideWhenUsed/>
    <w:rsid w:val="00CF67EE"/>
    <w:pPr>
      <w:tabs>
        <w:tab w:val="center" w:pos="4680"/>
        <w:tab w:val="right" w:pos="9360"/>
      </w:tabs>
    </w:pPr>
  </w:style>
  <w:style w:type="character" w:customStyle="1" w:styleId="PiedepginaCar">
    <w:name w:val="Pie de página Car"/>
    <w:basedOn w:val="Fuentedeprrafopredeter"/>
    <w:link w:val="Piedepgina"/>
    <w:uiPriority w:val="99"/>
    <w:rsid w:val="00CF67EE"/>
  </w:style>
  <w:style w:type="paragraph" w:styleId="Prrafodelista">
    <w:name w:val="List Paragraph"/>
    <w:basedOn w:val="Normal"/>
    <w:uiPriority w:val="34"/>
    <w:qFormat/>
    <w:rsid w:val="006131A4"/>
    <w:pPr>
      <w:ind w:left="720"/>
      <w:contextualSpacing/>
    </w:pPr>
  </w:style>
  <w:style w:type="paragraph" w:styleId="Textodeglobo">
    <w:name w:val="Balloon Text"/>
    <w:basedOn w:val="Normal"/>
    <w:link w:val="TextodegloboCar"/>
    <w:uiPriority w:val="99"/>
    <w:semiHidden/>
    <w:unhideWhenUsed/>
    <w:rsid w:val="00D011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115"/>
    <w:rPr>
      <w:rFonts w:ascii="Segoe UI" w:hAnsi="Segoe UI" w:cs="Segoe UI"/>
      <w:sz w:val="18"/>
      <w:szCs w:val="18"/>
    </w:rPr>
  </w:style>
  <w:style w:type="character" w:customStyle="1" w:styleId="Ttulo1Car">
    <w:name w:val="Título 1 Car"/>
    <w:basedOn w:val="Fuentedeprrafopredeter"/>
    <w:link w:val="Ttulo1"/>
    <w:uiPriority w:val="1"/>
    <w:rsid w:val="00E529BD"/>
    <w:rPr>
      <w:rFonts w:ascii="Impact" w:eastAsia="Impact" w:hAnsi="Impact" w:cs="Impact"/>
      <w:sz w:val="40"/>
      <w:szCs w:val="40"/>
    </w:rPr>
  </w:style>
  <w:style w:type="character" w:customStyle="1" w:styleId="Ttulo2Car">
    <w:name w:val="Título 2 Car"/>
    <w:basedOn w:val="Fuentedeprrafopredeter"/>
    <w:link w:val="Ttulo2"/>
    <w:uiPriority w:val="1"/>
    <w:rsid w:val="00E529BD"/>
    <w:rPr>
      <w:rFonts w:ascii="Impact" w:eastAsia="Impact" w:hAnsi="Impact" w:cs="Impact"/>
      <w:sz w:val="28"/>
      <w:szCs w:val="28"/>
    </w:rPr>
  </w:style>
</w:styles>
</file>

<file path=word/webSettings.xml><?xml version="1.0" encoding="utf-8"?>
<w:webSettings xmlns:r="http://schemas.openxmlformats.org/officeDocument/2006/relationships" xmlns:w="http://schemas.openxmlformats.org/wordprocessingml/2006/main">
  <w:divs>
    <w:div w:id="826171756">
      <w:bodyDiv w:val="1"/>
      <w:marLeft w:val="0"/>
      <w:marRight w:val="0"/>
      <w:marTop w:val="0"/>
      <w:marBottom w:val="0"/>
      <w:divBdr>
        <w:top w:val="none" w:sz="0" w:space="0" w:color="auto"/>
        <w:left w:val="none" w:sz="0" w:space="0" w:color="auto"/>
        <w:bottom w:val="none" w:sz="0" w:space="0" w:color="auto"/>
        <w:right w:val="none" w:sz="0" w:space="0" w:color="auto"/>
      </w:divBdr>
    </w:div>
    <w:div w:id="13051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4DA8-45D8-4779-9741-115376AF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Pages>
  <Words>55</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jose.gil</cp:lastModifiedBy>
  <cp:revision>57</cp:revision>
  <cp:lastPrinted>2021-03-15T20:47:00Z</cp:lastPrinted>
  <dcterms:created xsi:type="dcterms:W3CDTF">2020-12-04T14:48:00Z</dcterms:created>
  <dcterms:modified xsi:type="dcterms:W3CDTF">2021-03-18T10:18:00Z</dcterms:modified>
</cp:coreProperties>
</file>