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D84" w:rsidRPr="00506DB8" w:rsidRDefault="00223D84">
      <w:pPr>
        <w:spacing w:line="221" w:lineRule="exact"/>
        <w:rPr>
          <w:rFonts w:ascii="Times New Roman" w:eastAsia="Times New Roman" w:hAnsi="Times New Roman"/>
          <w:sz w:val="24"/>
          <w:lang w:val="en-GB"/>
        </w:rPr>
      </w:pPr>
      <w:bookmarkStart w:id="0" w:name="_GoBack"/>
      <w:bookmarkEnd w:id="0"/>
    </w:p>
    <w:p w:rsidR="00223D84" w:rsidRDefault="00E96AD0" w:rsidP="00DF14DB">
      <w:pPr>
        <w:spacing w:line="0" w:lineRule="atLeast"/>
        <w:ind w:left="6930" w:hanging="180"/>
        <w:jc w:val="center"/>
        <w:rPr>
          <w:rFonts w:ascii="Impact" w:eastAsia="Impact" w:hAnsi="Impact"/>
          <w:b/>
          <w:sz w:val="40"/>
          <w:lang w:val="en-GB"/>
        </w:rPr>
      </w:pPr>
      <w:r>
        <w:rPr>
          <w:rFonts w:ascii="Impact" w:eastAsia="Impact" w:hAnsi="Impact"/>
          <w:noProof/>
          <w:sz w:val="40"/>
          <w:lang w:val="es-ES" w:eastAsia="es-ES"/>
        </w:rPr>
        <w:drawing>
          <wp:anchor distT="0" distB="0" distL="114300" distR="114300" simplePos="0" relativeHeight="251742720" behindDoc="1" locked="0" layoutInCell="1" allowOverlap="1">
            <wp:simplePos x="0" y="0"/>
            <wp:positionH relativeFrom="column">
              <wp:posOffset>647700</wp:posOffset>
            </wp:positionH>
            <wp:positionV relativeFrom="paragraph">
              <wp:posOffset>844550</wp:posOffset>
            </wp:positionV>
            <wp:extent cx="8529320" cy="3865880"/>
            <wp:effectExtent l="0" t="0" r="5080" b="1270"/>
            <wp:wrapTopAndBottom/>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portant-2508605_192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29320" cy="3865880"/>
                    </a:xfrm>
                    <a:prstGeom prst="rect">
                      <a:avLst/>
                    </a:prstGeom>
                  </pic:spPr>
                </pic:pic>
              </a:graphicData>
            </a:graphic>
          </wp:anchor>
        </w:drawing>
      </w:r>
      <w:r w:rsidR="00223D84" w:rsidRPr="00506DB8">
        <w:rPr>
          <w:rFonts w:ascii="Impact" w:eastAsia="Impact" w:hAnsi="Impact"/>
          <w:b/>
          <w:sz w:val="40"/>
          <w:lang w:val="en-GB"/>
        </w:rPr>
        <w:t xml:space="preserve">Unit </w:t>
      </w:r>
      <w:r w:rsidR="009A4C1F" w:rsidRPr="00506DB8">
        <w:rPr>
          <w:rFonts w:ascii="Impact" w:eastAsia="Impact" w:hAnsi="Impact"/>
          <w:b/>
          <w:sz w:val="40"/>
          <w:lang w:val="en-GB"/>
        </w:rPr>
        <w:t>1</w:t>
      </w:r>
      <w:r w:rsidR="00AD621E">
        <w:rPr>
          <w:rFonts w:ascii="Impact" w:eastAsia="Impact" w:hAnsi="Impact"/>
          <w:b/>
          <w:sz w:val="40"/>
          <w:lang w:val="en-GB"/>
        </w:rPr>
        <w:t>2</w:t>
      </w:r>
      <w:r w:rsidR="00223D84" w:rsidRPr="00506DB8">
        <w:rPr>
          <w:rFonts w:ascii="Impact" w:eastAsia="Impact" w:hAnsi="Impact"/>
          <w:b/>
          <w:sz w:val="40"/>
          <w:lang w:val="en-GB"/>
        </w:rPr>
        <w:t xml:space="preserve">: </w:t>
      </w:r>
      <w:r w:rsidR="00414F88">
        <w:rPr>
          <w:rFonts w:ascii="Impact" w:eastAsia="Impact" w:hAnsi="Impact"/>
          <w:b/>
          <w:sz w:val="40"/>
          <w:lang w:val="en-GB"/>
        </w:rPr>
        <w:t>Who are the persons important</w:t>
      </w:r>
      <w:r w:rsidR="00414F88" w:rsidRPr="00414F88">
        <w:rPr>
          <w:rFonts w:ascii="Impact" w:eastAsia="Impact" w:hAnsi="Impact"/>
          <w:b/>
          <w:sz w:val="40"/>
          <w:lang w:val="en-GB"/>
        </w:rPr>
        <w:t xml:space="preserve"> to me</w:t>
      </w:r>
      <w:r w:rsidR="00967B8B">
        <w:rPr>
          <w:rFonts w:ascii="Impact" w:eastAsia="Impact" w:hAnsi="Impact"/>
          <w:b/>
          <w:sz w:val="40"/>
          <w:lang w:val="en-GB"/>
        </w:rPr>
        <w:t>?</w:t>
      </w:r>
    </w:p>
    <w:p w:rsidR="00DF14DB" w:rsidRPr="00DF14DB" w:rsidRDefault="00967B8B" w:rsidP="00DF14DB">
      <w:pPr>
        <w:spacing w:line="0" w:lineRule="atLeast"/>
        <w:ind w:left="6930" w:hanging="180"/>
        <w:jc w:val="right"/>
        <w:rPr>
          <w:rFonts w:ascii="Impact" w:eastAsia="Impact" w:hAnsi="Impact"/>
          <w:sz w:val="40"/>
          <w:lang w:val="en-GB"/>
        </w:rPr>
      </w:pPr>
      <w:r>
        <w:rPr>
          <w:rFonts w:ascii="Impact" w:eastAsia="Impact" w:hAnsi="Impact"/>
          <w:sz w:val="40"/>
          <w:lang w:val="en-GB"/>
        </w:rPr>
        <w:t xml:space="preserve">Exercise </w:t>
      </w:r>
      <w:r w:rsidR="00DF14DB" w:rsidRPr="00DF14DB">
        <w:rPr>
          <w:rFonts w:ascii="Impact" w:eastAsia="Impact" w:hAnsi="Impact"/>
          <w:sz w:val="40"/>
          <w:lang w:val="en-GB"/>
        </w:rPr>
        <w:t>3: My colleagues</w:t>
      </w:r>
    </w:p>
    <w:p w:rsidR="00F70D85" w:rsidRDefault="00F70D85" w:rsidP="00CF67EE">
      <w:pPr>
        <w:spacing w:line="0" w:lineRule="atLeast"/>
        <w:ind w:left="7200" w:firstLine="720"/>
        <w:jc w:val="center"/>
        <w:rPr>
          <w:rFonts w:ascii="Impact" w:eastAsia="Impact" w:hAnsi="Impact"/>
          <w:b/>
          <w:sz w:val="40"/>
          <w:lang w:val="en-GB"/>
        </w:rPr>
      </w:pPr>
    </w:p>
    <w:p w:rsidR="00F70D85" w:rsidRDefault="00F70D85" w:rsidP="00CF67EE">
      <w:pPr>
        <w:spacing w:line="0" w:lineRule="atLeast"/>
        <w:ind w:left="7200" w:firstLine="720"/>
        <w:jc w:val="center"/>
        <w:rPr>
          <w:rFonts w:ascii="Impact" w:eastAsia="Impact" w:hAnsi="Impact"/>
          <w:b/>
          <w:sz w:val="40"/>
          <w:lang w:val="en-GB"/>
        </w:rPr>
      </w:pPr>
    </w:p>
    <w:p w:rsidR="00F70D85" w:rsidRPr="00506DB8" w:rsidRDefault="00F70D85" w:rsidP="00F70D85">
      <w:pPr>
        <w:spacing w:line="0" w:lineRule="atLeast"/>
        <w:ind w:left="7200" w:firstLine="720"/>
        <w:rPr>
          <w:rFonts w:ascii="Impact" w:eastAsia="Impact" w:hAnsi="Impact"/>
          <w:sz w:val="40"/>
          <w:lang w:val="en-GB"/>
        </w:rPr>
        <w:sectPr w:rsidR="00F70D85" w:rsidRPr="00506DB8" w:rsidSect="009A4C1F">
          <w:headerReference w:type="default" r:id="rId9"/>
          <w:footerReference w:type="default" r:id="rId10"/>
          <w:pgSz w:w="17180" w:h="12247" w:orient="landscape"/>
          <w:pgMar w:top="1440" w:right="1880" w:bottom="1440" w:left="1440" w:header="0" w:footer="0" w:gutter="0"/>
          <w:cols w:space="0" w:equalWidth="0">
            <w:col w:w="14320"/>
          </w:cols>
          <w:docGrid w:linePitch="360"/>
        </w:sectPr>
      </w:pPr>
    </w:p>
    <w:tbl>
      <w:tblPr>
        <w:tblStyle w:val="Tablaconcuadrcula"/>
        <w:tblpPr w:leftFromText="180" w:rightFromText="180" w:vertAnchor="text" w:horzAnchor="page" w:tblpX="9445" w:tblpY="717"/>
        <w:tblW w:w="6954" w:type="dxa"/>
        <w:tblLook w:val="04A0"/>
      </w:tblPr>
      <w:tblGrid>
        <w:gridCol w:w="3477"/>
        <w:gridCol w:w="3477"/>
      </w:tblGrid>
      <w:tr w:rsidR="00D0788B" w:rsidTr="00D0788B">
        <w:trPr>
          <w:trHeight w:val="2634"/>
        </w:trPr>
        <w:tc>
          <w:tcPr>
            <w:tcW w:w="3477" w:type="dxa"/>
          </w:tcPr>
          <w:p w:rsidR="00D0788B" w:rsidRDefault="00D0788B" w:rsidP="00D0788B">
            <w:pPr>
              <w:spacing w:before="120"/>
              <w:jc w:val="center"/>
              <w:rPr>
                <w:rFonts w:ascii="Georgia" w:eastAsia="Georgia" w:hAnsi="Georgia"/>
                <w:sz w:val="22"/>
                <w:szCs w:val="22"/>
                <w:lang w:val="en-GB"/>
              </w:rPr>
            </w:pPr>
            <w:bookmarkStart w:id="1" w:name="page2"/>
            <w:bookmarkStart w:id="2" w:name="page3"/>
            <w:bookmarkStart w:id="3" w:name="page4"/>
            <w:bookmarkEnd w:id="1"/>
            <w:bookmarkEnd w:id="2"/>
            <w:bookmarkEnd w:id="3"/>
            <w:r w:rsidRPr="00D0788B">
              <w:rPr>
                <w:rFonts w:ascii="Impact" w:eastAsia="Impact" w:hAnsi="Impact"/>
                <w:noProof/>
                <w:sz w:val="24"/>
                <w:szCs w:val="24"/>
                <w:lang w:val="es-ES" w:eastAsia="es-ES"/>
              </w:rPr>
              <w:lastRenderedPageBreak/>
              <w:drawing>
                <wp:anchor distT="0" distB="0" distL="114300" distR="114300" simplePos="0" relativeHeight="251744768" behindDoc="0" locked="0" layoutInCell="1" allowOverlap="1">
                  <wp:simplePos x="0" y="0"/>
                  <wp:positionH relativeFrom="column">
                    <wp:posOffset>99060</wp:posOffset>
                  </wp:positionH>
                  <wp:positionV relativeFrom="paragraph">
                    <wp:posOffset>59690</wp:posOffset>
                  </wp:positionV>
                  <wp:extent cx="2001520" cy="16941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49995789397_2849206f1c_c.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955" t="11056" r="15760"/>
                          <a:stretch/>
                        </pic:blipFill>
                        <pic:spPr bwMode="auto">
                          <a:xfrm>
                            <a:off x="0" y="0"/>
                            <a:ext cx="2001520" cy="16941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D0788B">
              <w:rPr>
                <w:rFonts w:ascii="Impact" w:eastAsia="Impact" w:hAnsi="Impact"/>
                <w:sz w:val="24"/>
                <w:szCs w:val="24"/>
                <w:lang w:val="en-GB"/>
              </w:rPr>
              <w:t>George</w:t>
            </w:r>
          </w:p>
        </w:tc>
        <w:tc>
          <w:tcPr>
            <w:tcW w:w="3477" w:type="dxa"/>
            <w:vAlign w:val="bottom"/>
          </w:tcPr>
          <w:p w:rsidR="00D0788B" w:rsidRDefault="00D0788B" w:rsidP="00D0788B">
            <w:pPr>
              <w:spacing w:before="120"/>
              <w:jc w:val="center"/>
              <w:rPr>
                <w:rFonts w:ascii="Georgia" w:eastAsia="Georgia" w:hAnsi="Georgia"/>
                <w:sz w:val="22"/>
                <w:szCs w:val="22"/>
                <w:lang w:val="en-GB"/>
              </w:rPr>
            </w:pPr>
            <w:r w:rsidRPr="00D0788B">
              <w:rPr>
                <w:rFonts w:ascii="Impact" w:eastAsia="Impact" w:hAnsi="Impact"/>
                <w:noProof/>
                <w:sz w:val="24"/>
                <w:szCs w:val="24"/>
                <w:lang w:val="es-ES" w:eastAsia="es-ES"/>
              </w:rPr>
              <w:drawing>
                <wp:anchor distT="0" distB="0" distL="114300" distR="114300" simplePos="0" relativeHeight="251746816" behindDoc="1" locked="0" layoutInCell="1" allowOverlap="1">
                  <wp:simplePos x="0" y="0"/>
                  <wp:positionH relativeFrom="column">
                    <wp:posOffset>85090</wp:posOffset>
                  </wp:positionH>
                  <wp:positionV relativeFrom="page">
                    <wp:posOffset>61595</wp:posOffset>
                  </wp:positionV>
                  <wp:extent cx="2021840" cy="1694180"/>
                  <wp:effectExtent l="0" t="0" r="0" b="1270"/>
                  <wp:wrapTight wrapText="bothSides">
                    <wp:wrapPolygon edited="0">
                      <wp:start x="0" y="0"/>
                      <wp:lineTo x="0" y="21373"/>
                      <wp:lineTo x="21369" y="21373"/>
                      <wp:lineTo x="213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49995789397_2849206f1c_c.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21840" cy="1694180"/>
                          </a:xfrm>
                          <a:prstGeom prst="rect">
                            <a:avLst/>
                          </a:prstGeom>
                          <a:noFill/>
                          <a:ln>
                            <a:noFill/>
                          </a:ln>
                        </pic:spPr>
                      </pic:pic>
                    </a:graphicData>
                  </a:graphic>
                </wp:anchor>
              </w:drawing>
            </w:r>
            <w:r w:rsidRPr="00D0788B">
              <w:rPr>
                <w:rFonts w:ascii="Impact" w:eastAsia="Impact" w:hAnsi="Impact"/>
                <w:sz w:val="24"/>
                <w:szCs w:val="24"/>
                <w:lang w:val="en-GB"/>
              </w:rPr>
              <w:t>Maya</w:t>
            </w:r>
          </w:p>
        </w:tc>
      </w:tr>
      <w:tr w:rsidR="00D0788B" w:rsidTr="00D0788B">
        <w:trPr>
          <w:trHeight w:val="2634"/>
        </w:trPr>
        <w:tc>
          <w:tcPr>
            <w:tcW w:w="3477" w:type="dxa"/>
            <w:vAlign w:val="bottom"/>
          </w:tcPr>
          <w:p w:rsidR="00D0788B" w:rsidRDefault="003E4E72" w:rsidP="00D0788B">
            <w:pPr>
              <w:spacing w:before="120"/>
              <w:jc w:val="center"/>
              <w:rPr>
                <w:rFonts w:ascii="Georgia" w:eastAsia="Georgia" w:hAnsi="Georgia"/>
                <w:sz w:val="22"/>
                <w:szCs w:val="22"/>
                <w:lang w:val="en-GB"/>
              </w:rPr>
            </w:pPr>
            <w:r>
              <w:rPr>
                <w:rFonts w:ascii="Impact" w:eastAsia="Impact" w:hAnsi="Impact"/>
                <w:noProof/>
                <w:sz w:val="24"/>
                <w:szCs w:val="24"/>
                <w:lang w:val="es-ES" w:eastAsia="es-ES"/>
              </w:rPr>
              <w:drawing>
                <wp:inline distT="0" distB="0" distL="0" distR="0">
                  <wp:extent cx="1901615" cy="16948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901615" cy="1694815"/>
                          </a:xfrm>
                          <a:prstGeom prst="rect">
                            <a:avLst/>
                          </a:prstGeom>
                          <a:noFill/>
                        </pic:spPr>
                      </pic:pic>
                    </a:graphicData>
                  </a:graphic>
                </wp:inline>
              </w:drawing>
            </w:r>
            <w:r w:rsidR="00D0788B" w:rsidRPr="00D0788B">
              <w:rPr>
                <w:rFonts w:ascii="Impact" w:eastAsia="Impact" w:hAnsi="Impact"/>
                <w:sz w:val="24"/>
                <w:szCs w:val="24"/>
                <w:lang w:val="en-GB"/>
              </w:rPr>
              <w:t>David</w:t>
            </w:r>
          </w:p>
        </w:tc>
        <w:tc>
          <w:tcPr>
            <w:tcW w:w="3477" w:type="dxa"/>
            <w:vAlign w:val="bottom"/>
          </w:tcPr>
          <w:p w:rsidR="00D0788B" w:rsidRDefault="00692650" w:rsidP="00D0788B">
            <w:pPr>
              <w:spacing w:before="120"/>
              <w:jc w:val="center"/>
              <w:rPr>
                <w:rFonts w:ascii="Georgia" w:eastAsia="Georgia" w:hAnsi="Georgia"/>
                <w:sz w:val="22"/>
                <w:szCs w:val="22"/>
                <w:lang w:val="en-GB"/>
              </w:rPr>
            </w:pPr>
            <w:r>
              <w:rPr>
                <w:rFonts w:ascii="Impact" w:eastAsia="Impact" w:hAnsi="Impact"/>
                <w:noProof/>
                <w:sz w:val="24"/>
                <w:szCs w:val="24"/>
                <w:lang w:val="es-ES" w:eastAsia="es-ES"/>
              </w:rPr>
              <w:drawing>
                <wp:inline distT="0" distB="0" distL="0" distR="0">
                  <wp:extent cx="1973234" cy="1689574"/>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10012" cy="1721065"/>
                          </a:xfrm>
                          <a:prstGeom prst="rect">
                            <a:avLst/>
                          </a:prstGeom>
                          <a:noFill/>
                        </pic:spPr>
                      </pic:pic>
                    </a:graphicData>
                  </a:graphic>
                </wp:inline>
              </w:drawing>
            </w:r>
            <w:r w:rsidR="00D0788B" w:rsidRPr="00D0788B">
              <w:rPr>
                <w:rFonts w:ascii="Impact" w:eastAsia="Impact" w:hAnsi="Impact"/>
                <w:sz w:val="24"/>
                <w:szCs w:val="24"/>
                <w:lang w:val="en-GB"/>
              </w:rPr>
              <w:t>Mario</w:t>
            </w:r>
          </w:p>
        </w:tc>
      </w:tr>
    </w:tbl>
    <w:p w:rsidR="00C05EF3" w:rsidRPr="00E529BD" w:rsidRDefault="00DF14DB" w:rsidP="00E529BD">
      <w:pPr>
        <w:pStyle w:val="Ttulo1"/>
        <w:spacing w:before="304"/>
      </w:pPr>
      <w:r>
        <w:t>George’s story - part 3</w:t>
      </w:r>
    </w:p>
    <w:p w:rsidR="00C05EF3" w:rsidRPr="00506DB8" w:rsidRDefault="00C05EF3" w:rsidP="00C05EF3">
      <w:pPr>
        <w:spacing w:line="0" w:lineRule="atLeast"/>
        <w:rPr>
          <w:rFonts w:ascii="Impact" w:eastAsia="Impact" w:hAnsi="Impact"/>
          <w:sz w:val="28"/>
          <w:lang w:val="en-GB"/>
        </w:rPr>
      </w:pPr>
    </w:p>
    <w:p w:rsidR="00D0788B" w:rsidRDefault="00E4223A" w:rsidP="00C37726">
      <w:pPr>
        <w:spacing w:after="240" w:line="276" w:lineRule="auto"/>
        <w:jc w:val="both"/>
        <w:rPr>
          <w:rFonts w:ascii="Georgia" w:eastAsia="Georgia" w:hAnsi="Georgia"/>
          <w:sz w:val="22"/>
          <w:szCs w:val="22"/>
          <w:lang w:val="en-GB"/>
        </w:rPr>
      </w:pPr>
      <w:r w:rsidRPr="00506DB8">
        <w:rPr>
          <w:rFonts w:ascii="Georgia" w:eastAsia="Georgia" w:hAnsi="Georgia"/>
          <w:sz w:val="22"/>
          <w:szCs w:val="22"/>
          <w:lang w:val="en-GB"/>
        </w:rPr>
        <w:t xml:space="preserve">Recently George started to work </w:t>
      </w:r>
      <w:r w:rsidR="00C05EF3" w:rsidRPr="00506DB8">
        <w:rPr>
          <w:rFonts w:ascii="Georgia" w:eastAsia="Georgia" w:hAnsi="Georgia"/>
          <w:sz w:val="22"/>
          <w:szCs w:val="22"/>
          <w:lang w:val="en-GB"/>
        </w:rPr>
        <w:t>in</w:t>
      </w:r>
      <w:r w:rsidRPr="00506DB8">
        <w:rPr>
          <w:rFonts w:ascii="Georgia" w:eastAsia="Georgia" w:hAnsi="Georgia"/>
          <w:sz w:val="22"/>
          <w:szCs w:val="22"/>
          <w:lang w:val="en-GB"/>
        </w:rPr>
        <w:t xml:space="preserve"> a new tailor workshop in his hometown. Here the working team is smaller than the one in the big workshop, however</w:t>
      </w:r>
      <w:r w:rsidR="000317FA">
        <w:rPr>
          <w:rFonts w:ascii="Georgia" w:eastAsia="Georgia" w:hAnsi="Georgia"/>
          <w:sz w:val="22"/>
          <w:szCs w:val="22"/>
          <w:lang w:val="en-GB"/>
        </w:rPr>
        <w:t>,</w:t>
      </w:r>
      <w:r w:rsidRPr="00506DB8">
        <w:rPr>
          <w:rFonts w:ascii="Georgia" w:eastAsia="Georgia" w:hAnsi="Georgia"/>
          <w:sz w:val="22"/>
          <w:szCs w:val="22"/>
          <w:lang w:val="en-GB"/>
        </w:rPr>
        <w:t xml:space="preserve"> George got in touch with really nice colleagues. For instance, last Tuesday he was introduced to Maya who is </w:t>
      </w:r>
      <w:r w:rsidR="000317FA">
        <w:rPr>
          <w:rFonts w:ascii="Georgia" w:eastAsia="Georgia" w:hAnsi="Georgia"/>
          <w:sz w:val="22"/>
          <w:szCs w:val="22"/>
          <w:lang w:val="en-GB"/>
        </w:rPr>
        <w:t xml:space="preserve">the </w:t>
      </w:r>
      <w:r w:rsidRPr="00506DB8">
        <w:rPr>
          <w:rFonts w:ascii="Georgia" w:eastAsia="Georgia" w:hAnsi="Georgia"/>
          <w:sz w:val="22"/>
          <w:szCs w:val="22"/>
          <w:lang w:val="en-GB"/>
        </w:rPr>
        <w:t>senior assistant of the famous tailor who run</w:t>
      </w:r>
      <w:r w:rsidR="000317FA">
        <w:rPr>
          <w:rFonts w:ascii="Georgia" w:eastAsia="Georgia" w:hAnsi="Georgia"/>
          <w:sz w:val="22"/>
          <w:szCs w:val="22"/>
          <w:lang w:val="en-GB"/>
        </w:rPr>
        <w:t>s</w:t>
      </w:r>
      <w:r w:rsidRPr="00506DB8">
        <w:rPr>
          <w:rFonts w:ascii="Georgia" w:eastAsia="Georgia" w:hAnsi="Georgia"/>
          <w:sz w:val="22"/>
          <w:szCs w:val="22"/>
          <w:lang w:val="en-GB"/>
        </w:rPr>
        <w:t xml:space="preserve"> the workshop. She warmly welcomed George and has shown to him the whole workshop – all </w:t>
      </w:r>
      <w:r w:rsidR="00BF5CF5" w:rsidRPr="00506DB8">
        <w:rPr>
          <w:rFonts w:ascii="Georgia" w:eastAsia="Georgia" w:hAnsi="Georgia"/>
          <w:sz w:val="22"/>
          <w:szCs w:val="22"/>
          <w:lang w:val="en-GB"/>
        </w:rPr>
        <w:t xml:space="preserve">facilities, the equipment and materials used in the sewing process. </w:t>
      </w:r>
      <w:r w:rsidR="008B7EF4" w:rsidRPr="00506DB8">
        <w:rPr>
          <w:rFonts w:ascii="Georgia" w:eastAsia="Georgia" w:hAnsi="Georgia"/>
          <w:sz w:val="22"/>
          <w:szCs w:val="22"/>
          <w:lang w:val="en-GB"/>
        </w:rPr>
        <w:t>David is another colle</w:t>
      </w:r>
      <w:r w:rsidR="000317FA">
        <w:rPr>
          <w:rFonts w:ascii="Georgia" w:eastAsia="Georgia" w:hAnsi="Georgia"/>
          <w:sz w:val="22"/>
          <w:szCs w:val="22"/>
          <w:lang w:val="en-GB"/>
        </w:rPr>
        <w:t>a</w:t>
      </w:r>
      <w:r w:rsidR="008B7EF4" w:rsidRPr="00506DB8">
        <w:rPr>
          <w:rFonts w:ascii="Georgia" w:eastAsia="Georgia" w:hAnsi="Georgia"/>
          <w:sz w:val="22"/>
          <w:szCs w:val="22"/>
          <w:lang w:val="en-GB"/>
        </w:rPr>
        <w:t>gue of George with whom they work together every day. Davis is also one of the assistants in the tailor workshop, as he has been working there for more than three years. David had the task to introduce George to the wo</w:t>
      </w:r>
      <w:r w:rsidR="000317FA">
        <w:rPr>
          <w:rFonts w:ascii="Georgia" w:eastAsia="Georgia" w:hAnsi="Georgia"/>
          <w:sz w:val="22"/>
          <w:szCs w:val="22"/>
          <w:lang w:val="en-GB"/>
        </w:rPr>
        <w:t>r</w:t>
      </w:r>
      <w:r w:rsidR="008B7EF4" w:rsidRPr="00506DB8">
        <w:rPr>
          <w:rFonts w:ascii="Georgia" w:eastAsia="Georgia" w:hAnsi="Georgia"/>
          <w:sz w:val="22"/>
          <w:szCs w:val="22"/>
          <w:lang w:val="en-GB"/>
        </w:rPr>
        <w:t>king process and to support him with the daily tasks during his fi</w:t>
      </w:r>
      <w:r w:rsidR="000317FA">
        <w:rPr>
          <w:rFonts w:ascii="Georgia" w:eastAsia="Georgia" w:hAnsi="Georgia"/>
          <w:sz w:val="22"/>
          <w:szCs w:val="22"/>
          <w:lang w:val="en-GB"/>
        </w:rPr>
        <w:t>rs</w:t>
      </w:r>
      <w:r w:rsidR="008B7EF4" w:rsidRPr="00506DB8">
        <w:rPr>
          <w:rFonts w:ascii="Georgia" w:eastAsia="Georgia" w:hAnsi="Georgia"/>
          <w:sz w:val="22"/>
          <w:szCs w:val="22"/>
          <w:lang w:val="en-GB"/>
        </w:rPr>
        <w:t xml:space="preserve">t months in the company. </w:t>
      </w:r>
      <w:r w:rsidR="0039251A" w:rsidRPr="00506DB8">
        <w:rPr>
          <w:rFonts w:ascii="Georgia" w:eastAsia="Georgia" w:hAnsi="Georgia"/>
          <w:sz w:val="22"/>
          <w:szCs w:val="22"/>
          <w:lang w:val="en-GB"/>
        </w:rPr>
        <w:t>David and Ge</w:t>
      </w:r>
      <w:r w:rsidR="0085143F" w:rsidRPr="00506DB8">
        <w:rPr>
          <w:rFonts w:ascii="Georgia" w:eastAsia="Georgia" w:hAnsi="Georgia"/>
          <w:sz w:val="22"/>
          <w:szCs w:val="22"/>
          <w:lang w:val="en-GB"/>
        </w:rPr>
        <w:t>o</w:t>
      </w:r>
      <w:r w:rsidR="0039251A" w:rsidRPr="00506DB8">
        <w:rPr>
          <w:rFonts w:ascii="Georgia" w:eastAsia="Georgia" w:hAnsi="Georgia"/>
          <w:sz w:val="22"/>
          <w:szCs w:val="22"/>
          <w:lang w:val="en-GB"/>
        </w:rPr>
        <w:t>rge’s work is being supervised by Mario who is the most experienced and long-term employee in the workshop. Mario always gives George useful guidelines about how to improve his performance at work. Last Friday, for example, George had difficulties to finish one of the orders – one elegant black blazer, me</w:t>
      </w:r>
      <w:r w:rsidR="000317FA">
        <w:rPr>
          <w:rFonts w:ascii="Georgia" w:eastAsia="Georgia" w:hAnsi="Georgia"/>
          <w:sz w:val="22"/>
          <w:szCs w:val="22"/>
          <w:lang w:val="en-GB"/>
        </w:rPr>
        <w:t>a</w:t>
      </w:r>
      <w:r w:rsidR="0039251A" w:rsidRPr="00506DB8">
        <w:rPr>
          <w:rFonts w:ascii="Georgia" w:eastAsia="Georgia" w:hAnsi="Georgia"/>
          <w:sz w:val="22"/>
          <w:szCs w:val="22"/>
          <w:lang w:val="en-GB"/>
        </w:rPr>
        <w:t xml:space="preserve">nt for the Deputy </w:t>
      </w:r>
      <w:r w:rsidR="000317FA">
        <w:rPr>
          <w:rFonts w:ascii="Georgia" w:eastAsia="Georgia" w:hAnsi="Georgia"/>
          <w:sz w:val="22"/>
          <w:szCs w:val="22"/>
          <w:lang w:val="en-GB"/>
        </w:rPr>
        <w:t>M</w:t>
      </w:r>
      <w:r w:rsidR="0039251A" w:rsidRPr="00506DB8">
        <w:rPr>
          <w:rFonts w:ascii="Georgia" w:eastAsia="Georgia" w:hAnsi="Georgia"/>
          <w:sz w:val="22"/>
          <w:szCs w:val="22"/>
          <w:lang w:val="en-GB"/>
        </w:rPr>
        <w:t>ayor of the town.</w:t>
      </w:r>
      <w:r w:rsidR="00C37726" w:rsidRPr="00506DB8">
        <w:rPr>
          <w:rFonts w:ascii="Georgia" w:eastAsia="Georgia" w:hAnsi="Georgia"/>
          <w:sz w:val="22"/>
          <w:szCs w:val="22"/>
          <w:lang w:val="en-GB"/>
        </w:rPr>
        <w:t xml:space="preserve"> While George was working on thelapel of the blazer he made a mistake and it seemed that he cannot meet the deadline of the order. In this challenging moment</w:t>
      </w:r>
      <w:r w:rsidR="000317FA">
        <w:rPr>
          <w:rFonts w:ascii="Georgia" w:eastAsia="Georgia" w:hAnsi="Georgia"/>
          <w:sz w:val="22"/>
          <w:szCs w:val="22"/>
          <w:lang w:val="en-GB"/>
        </w:rPr>
        <w:t>,</w:t>
      </w:r>
      <w:r w:rsidR="00C37726" w:rsidRPr="00506DB8">
        <w:rPr>
          <w:rFonts w:ascii="Georgia" w:eastAsia="Georgia" w:hAnsi="Georgia"/>
          <w:sz w:val="22"/>
          <w:szCs w:val="22"/>
          <w:lang w:val="en-GB"/>
        </w:rPr>
        <w:t xml:space="preserve"> Mario noticed the mistake and quickly found </w:t>
      </w:r>
      <w:r w:rsidR="000317FA">
        <w:rPr>
          <w:rFonts w:ascii="Georgia" w:eastAsia="Georgia" w:hAnsi="Georgia"/>
          <w:sz w:val="22"/>
          <w:szCs w:val="22"/>
          <w:lang w:val="en-GB"/>
        </w:rPr>
        <w:t xml:space="preserve">a </w:t>
      </w:r>
      <w:r w:rsidR="00C37726" w:rsidRPr="00506DB8">
        <w:rPr>
          <w:rFonts w:ascii="Georgia" w:eastAsia="Georgia" w:hAnsi="Georgia"/>
          <w:sz w:val="22"/>
          <w:szCs w:val="22"/>
          <w:lang w:val="en-GB"/>
        </w:rPr>
        <w:t>solution – he worked together with George one hour extra, so they managed to finish the blazer on time.</w:t>
      </w:r>
    </w:p>
    <w:p w:rsidR="00D0788B" w:rsidRDefault="00D0788B">
      <w:pPr>
        <w:rPr>
          <w:rFonts w:ascii="Georgia" w:eastAsia="Georgia" w:hAnsi="Georgia"/>
          <w:sz w:val="22"/>
          <w:szCs w:val="22"/>
          <w:lang w:val="en-GB"/>
        </w:rPr>
      </w:pPr>
      <w:r>
        <w:rPr>
          <w:rFonts w:ascii="Georgia" w:eastAsia="Georgia" w:hAnsi="Georgia"/>
          <w:sz w:val="22"/>
          <w:szCs w:val="22"/>
          <w:lang w:val="en-GB"/>
        </w:rPr>
        <w:br w:type="page"/>
      </w:r>
    </w:p>
    <w:p w:rsidR="00C05EF3" w:rsidRPr="00506DB8" w:rsidRDefault="00C05EF3" w:rsidP="00C37726">
      <w:pPr>
        <w:spacing w:after="240" w:line="276" w:lineRule="auto"/>
        <w:jc w:val="both"/>
        <w:rPr>
          <w:rFonts w:ascii="Georgia" w:eastAsia="Georgia" w:hAnsi="Georgia"/>
          <w:sz w:val="22"/>
          <w:szCs w:val="22"/>
          <w:lang w:val="en-GB"/>
        </w:rPr>
      </w:pPr>
    </w:p>
    <w:p w:rsidR="00C37726" w:rsidRPr="00E529BD" w:rsidRDefault="00DF14DB" w:rsidP="00E529BD">
      <w:pPr>
        <w:pStyle w:val="Ttulo2"/>
        <w:spacing w:after="240"/>
      </w:pPr>
      <w:r>
        <w:t>Activity</w:t>
      </w:r>
      <w:r w:rsidR="001B1EBE" w:rsidRPr="00E529BD">
        <w:t>1</w:t>
      </w:r>
      <w:r w:rsidR="00C37726" w:rsidRPr="00E529BD">
        <w:t xml:space="preserve">: George </w:t>
      </w:r>
      <w:r w:rsidR="003A1FC8" w:rsidRPr="00E529BD">
        <w:t>gets to know</w:t>
      </w:r>
      <w:r w:rsidR="00C37726" w:rsidRPr="00E529BD">
        <w:t xml:space="preserve"> the team</w:t>
      </w:r>
    </w:p>
    <w:p w:rsidR="000317FA" w:rsidRPr="00526056" w:rsidRDefault="00526056">
      <w:pPr>
        <w:rPr>
          <w:rFonts w:ascii="Georgia" w:eastAsia="Georgia" w:hAnsi="Georgia"/>
          <w:sz w:val="22"/>
          <w:szCs w:val="22"/>
          <w:lang w:val="en-GB"/>
        </w:rPr>
      </w:pPr>
      <w:r w:rsidRPr="00526056">
        <w:rPr>
          <w:rFonts w:ascii="Georgia" w:hAnsi="Georgia" w:cstheme="minorHAnsi"/>
          <w:sz w:val="22"/>
          <w:szCs w:val="22"/>
          <w:lang w:val="en-GB"/>
        </w:rPr>
        <w:t>AAWID should define who are the people in the working team from the story and how each of them could support the main character</w:t>
      </w:r>
      <w:r w:rsidRPr="00526056">
        <w:rPr>
          <w:rFonts w:ascii="Georgia" w:eastAsia="Georgia" w:hAnsi="Georgia"/>
          <w:sz w:val="22"/>
          <w:szCs w:val="22"/>
          <w:lang w:val="en-GB"/>
        </w:rPr>
        <w:t xml:space="preserve">. </w:t>
      </w:r>
    </w:p>
    <w:tbl>
      <w:tblPr>
        <w:tblStyle w:val="Tablaconcuadrcula"/>
        <w:tblpPr w:leftFromText="180" w:rightFromText="180" w:vertAnchor="text" w:horzAnchor="margin" w:tblpY="548"/>
        <w:tblW w:w="6925" w:type="dxa"/>
        <w:tblLook w:val="04A0"/>
      </w:tblPr>
      <w:tblGrid>
        <w:gridCol w:w="3055"/>
        <w:gridCol w:w="3870"/>
      </w:tblGrid>
      <w:tr w:rsidR="00D0788B" w:rsidTr="00D0788B">
        <w:trPr>
          <w:trHeight w:val="887"/>
        </w:trPr>
        <w:tc>
          <w:tcPr>
            <w:tcW w:w="3055" w:type="dxa"/>
            <w:vAlign w:val="center"/>
          </w:tcPr>
          <w:p w:rsidR="00D0788B" w:rsidRPr="000317FA" w:rsidRDefault="00D0788B" w:rsidP="00D0788B">
            <w:pPr>
              <w:jc w:val="center"/>
              <w:rPr>
                <w:rFonts w:ascii="Impact" w:eastAsia="Impact" w:hAnsi="Impact"/>
                <w:sz w:val="28"/>
                <w:lang w:val="en-GB"/>
              </w:rPr>
            </w:pPr>
            <w:r w:rsidRPr="000317FA">
              <w:rPr>
                <w:rFonts w:ascii="Impact" w:eastAsia="Impact" w:hAnsi="Impact"/>
                <w:sz w:val="28"/>
                <w:lang w:val="en-GB"/>
              </w:rPr>
              <w:t>Name</w:t>
            </w:r>
          </w:p>
        </w:tc>
        <w:tc>
          <w:tcPr>
            <w:tcW w:w="3870" w:type="dxa"/>
            <w:vAlign w:val="center"/>
          </w:tcPr>
          <w:p w:rsidR="00D0788B" w:rsidRPr="000317FA" w:rsidRDefault="00D0788B" w:rsidP="00D0788B">
            <w:pPr>
              <w:jc w:val="center"/>
              <w:rPr>
                <w:rFonts w:ascii="Impact" w:eastAsia="Impact" w:hAnsi="Impact"/>
                <w:sz w:val="28"/>
                <w:lang w:val="en-GB"/>
              </w:rPr>
            </w:pPr>
            <w:r w:rsidRPr="000317FA">
              <w:rPr>
                <w:rFonts w:ascii="Impact" w:eastAsia="Impact" w:hAnsi="Impact"/>
                <w:sz w:val="28"/>
                <w:lang w:val="en-GB"/>
              </w:rPr>
              <w:t>Work position</w:t>
            </w:r>
          </w:p>
        </w:tc>
      </w:tr>
      <w:tr w:rsidR="00D0788B" w:rsidTr="00D0788B">
        <w:trPr>
          <w:trHeight w:val="1872"/>
        </w:trPr>
        <w:tc>
          <w:tcPr>
            <w:tcW w:w="3055" w:type="dxa"/>
          </w:tcPr>
          <w:p w:rsidR="00D0788B" w:rsidRDefault="00D0788B" w:rsidP="00D0788B">
            <w:pPr>
              <w:rPr>
                <w:rFonts w:ascii="Georgia" w:eastAsia="Georgia" w:hAnsi="Georgia"/>
                <w:sz w:val="22"/>
                <w:szCs w:val="22"/>
                <w:lang w:val="en-GB"/>
              </w:rPr>
            </w:pPr>
          </w:p>
        </w:tc>
        <w:tc>
          <w:tcPr>
            <w:tcW w:w="3870" w:type="dxa"/>
          </w:tcPr>
          <w:p w:rsidR="00D0788B" w:rsidRDefault="00D0788B" w:rsidP="00D0788B">
            <w:pPr>
              <w:rPr>
                <w:rFonts w:ascii="Georgia" w:eastAsia="Georgia" w:hAnsi="Georgia"/>
                <w:sz w:val="22"/>
                <w:szCs w:val="22"/>
                <w:lang w:val="en-GB"/>
              </w:rPr>
            </w:pPr>
          </w:p>
        </w:tc>
      </w:tr>
      <w:tr w:rsidR="00D0788B" w:rsidTr="00D0788B">
        <w:trPr>
          <w:trHeight w:val="1872"/>
        </w:trPr>
        <w:tc>
          <w:tcPr>
            <w:tcW w:w="3055" w:type="dxa"/>
          </w:tcPr>
          <w:p w:rsidR="00D0788B" w:rsidRDefault="00D0788B" w:rsidP="00D0788B">
            <w:pPr>
              <w:rPr>
                <w:rFonts w:ascii="Georgia" w:eastAsia="Georgia" w:hAnsi="Georgia"/>
                <w:sz w:val="22"/>
                <w:szCs w:val="22"/>
                <w:lang w:val="en-GB"/>
              </w:rPr>
            </w:pPr>
          </w:p>
        </w:tc>
        <w:tc>
          <w:tcPr>
            <w:tcW w:w="3870" w:type="dxa"/>
          </w:tcPr>
          <w:p w:rsidR="00D0788B" w:rsidRDefault="00D0788B" w:rsidP="00D0788B">
            <w:pPr>
              <w:rPr>
                <w:rFonts w:ascii="Georgia" w:eastAsia="Georgia" w:hAnsi="Georgia"/>
                <w:sz w:val="22"/>
                <w:szCs w:val="22"/>
                <w:lang w:val="en-GB"/>
              </w:rPr>
            </w:pPr>
          </w:p>
        </w:tc>
      </w:tr>
      <w:tr w:rsidR="00D0788B" w:rsidTr="00D0788B">
        <w:trPr>
          <w:trHeight w:val="1872"/>
        </w:trPr>
        <w:tc>
          <w:tcPr>
            <w:tcW w:w="3055" w:type="dxa"/>
          </w:tcPr>
          <w:p w:rsidR="00D0788B" w:rsidRDefault="00D0788B" w:rsidP="00D0788B">
            <w:pPr>
              <w:rPr>
                <w:rFonts w:ascii="Georgia" w:eastAsia="Georgia" w:hAnsi="Georgia"/>
                <w:sz w:val="22"/>
                <w:szCs w:val="22"/>
                <w:lang w:val="en-GB"/>
              </w:rPr>
            </w:pPr>
          </w:p>
        </w:tc>
        <w:tc>
          <w:tcPr>
            <w:tcW w:w="3870" w:type="dxa"/>
          </w:tcPr>
          <w:p w:rsidR="00D0788B" w:rsidRDefault="00D0788B" w:rsidP="00D0788B">
            <w:pPr>
              <w:rPr>
                <w:rFonts w:ascii="Georgia" w:eastAsia="Georgia" w:hAnsi="Georgia"/>
                <w:sz w:val="22"/>
                <w:szCs w:val="22"/>
                <w:lang w:val="en-GB"/>
              </w:rPr>
            </w:pPr>
          </w:p>
        </w:tc>
      </w:tr>
    </w:tbl>
    <w:p w:rsidR="00D0788B" w:rsidRPr="00506DB8" w:rsidRDefault="00D0788B">
      <w:pPr>
        <w:rPr>
          <w:rFonts w:ascii="Georgia" w:eastAsia="Georgia" w:hAnsi="Georgia"/>
          <w:sz w:val="22"/>
          <w:szCs w:val="22"/>
          <w:lang w:val="en-GB"/>
        </w:rPr>
      </w:pPr>
    </w:p>
    <w:sectPr w:rsidR="00D0788B" w:rsidRPr="00506DB8" w:rsidSect="0011220C">
      <w:pgSz w:w="17180" w:h="12247" w:orient="landscape"/>
      <w:pgMar w:top="1440" w:right="1419" w:bottom="990" w:left="1440" w:header="0" w:footer="0" w:gutter="0"/>
      <w:cols w:num="2" w:space="0" w:equalWidth="0">
        <w:col w:w="7000" w:space="580"/>
        <w:col w:w="67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98C" w:rsidRDefault="00CC198C" w:rsidP="00EE2880">
      <w:r>
        <w:separator/>
      </w:r>
    </w:p>
  </w:endnote>
  <w:endnote w:type="continuationSeparator" w:id="1">
    <w:p w:rsidR="00CC198C" w:rsidRDefault="00CC198C" w:rsidP="00EE28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2E" w:rsidRDefault="0043102E">
    <w:pPr>
      <w:pStyle w:val="Piedepgina"/>
    </w:pPr>
    <w:r>
      <w:rPr>
        <w:rFonts w:ascii="Impact" w:eastAsia="Impact" w:hAnsi="Impact"/>
        <w:noProof/>
        <w:sz w:val="40"/>
        <w:lang w:val="es-ES" w:eastAsia="es-ES"/>
      </w:rPr>
      <w:drawing>
        <wp:anchor distT="0" distB="0" distL="114300" distR="114300" simplePos="0" relativeHeight="251663360" behindDoc="1" locked="0" layoutInCell="1" allowOverlap="1">
          <wp:simplePos x="0" y="0"/>
          <wp:positionH relativeFrom="column">
            <wp:posOffset>2667000</wp:posOffset>
          </wp:positionH>
          <wp:positionV relativeFrom="paragraph">
            <wp:posOffset>-603885</wp:posOffset>
          </wp:positionV>
          <wp:extent cx="3680460" cy="515620"/>
          <wp:effectExtent l="0" t="0" r="0" b="0"/>
          <wp:wrapNone/>
          <wp:docPr id="1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551" r="39966"/>
                  <a:stretch/>
                </pic:blipFill>
                <pic:spPr bwMode="auto">
                  <a:xfrm>
                    <a:off x="0" y="0"/>
                    <a:ext cx="3680460" cy="5156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98C" w:rsidRDefault="00CC198C" w:rsidP="00EE2880">
      <w:r>
        <w:separator/>
      </w:r>
    </w:p>
  </w:footnote>
  <w:footnote w:type="continuationSeparator" w:id="1">
    <w:p w:rsidR="00CC198C" w:rsidRDefault="00CC198C" w:rsidP="00EE28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2E" w:rsidRDefault="0043102E">
    <w:pPr>
      <w:pStyle w:val="Encabezado"/>
    </w:pPr>
    <w:r>
      <w:rPr>
        <w:rFonts w:ascii="Times New Roman" w:eastAsia="Times New Roman" w:hAnsi="Times New Roman"/>
        <w:noProof/>
        <w:lang w:val="es-ES" w:eastAsia="es-ES"/>
      </w:rPr>
      <w:drawing>
        <wp:anchor distT="0" distB="0" distL="114300" distR="114300" simplePos="0" relativeHeight="251661312" behindDoc="1" locked="0" layoutInCell="1" allowOverlap="1">
          <wp:simplePos x="0" y="0"/>
          <wp:positionH relativeFrom="page">
            <wp:posOffset>1066800</wp:posOffset>
          </wp:positionH>
          <wp:positionV relativeFrom="page">
            <wp:posOffset>438150</wp:posOffset>
          </wp:positionV>
          <wp:extent cx="1057275" cy="489585"/>
          <wp:effectExtent l="0" t="0" r="0" b="0"/>
          <wp:wrapNone/>
          <wp:docPr id="1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489585"/>
                  </a:xfrm>
                  <a:prstGeom prst="rect">
                    <a:avLst/>
                  </a:prstGeom>
                  <a:noFill/>
                </pic:spPr>
              </pic:pic>
            </a:graphicData>
          </a:graphic>
        </wp:anchor>
      </w:drawing>
    </w:r>
  </w:p>
  <w:p w:rsidR="0043102E" w:rsidRDefault="0043102E">
    <w:pPr>
      <w:pStyle w:val="Encabezado"/>
    </w:pPr>
  </w:p>
  <w:p w:rsidR="0043102E" w:rsidRDefault="0043102E">
    <w:pPr>
      <w:pStyle w:val="Encabezado"/>
    </w:pPr>
  </w:p>
  <w:p w:rsidR="0043102E" w:rsidRDefault="00AC1519">
    <w:pPr>
      <w:pStyle w:val="Encabezado"/>
    </w:pPr>
    <w:r>
      <w:rPr>
        <w:rFonts w:ascii="Times New Roman" w:eastAsia="Times New Roman" w:hAnsi="Times New Roman"/>
        <w:noProof/>
        <w:lang w:val="es-ES" w:eastAsia="es-ES"/>
      </w:rPr>
      <w:drawing>
        <wp:anchor distT="0" distB="0" distL="114300" distR="114300" simplePos="0" relativeHeight="251659264" behindDoc="1" locked="0" layoutInCell="1" allowOverlap="1">
          <wp:simplePos x="0" y="0"/>
          <wp:positionH relativeFrom="page">
            <wp:posOffset>8686800</wp:posOffset>
          </wp:positionH>
          <wp:positionV relativeFrom="page">
            <wp:posOffset>492125</wp:posOffset>
          </wp:positionV>
          <wp:extent cx="1513840" cy="327025"/>
          <wp:effectExtent l="0" t="0" r="0" b="0"/>
          <wp:wrapNone/>
          <wp:docPr id="1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3840" cy="327025"/>
                  </a:xfrm>
                  <a:prstGeom prst="rect">
                    <a:avLst/>
                  </a:prstGeom>
                  <a:noFill/>
                </pic:spPr>
              </pic:pic>
            </a:graphicData>
          </a:graphic>
        </wp:anchor>
      </w:drawing>
    </w:r>
  </w:p>
  <w:p w:rsidR="0043102E" w:rsidRDefault="0043102E">
    <w:pPr>
      <w:pStyle w:val="Encabezado"/>
    </w:pPr>
  </w:p>
  <w:p w:rsidR="0043102E" w:rsidRDefault="0043102E">
    <w:pPr>
      <w:pStyle w:val="Encabezado"/>
    </w:pPr>
  </w:p>
  <w:p w:rsidR="0043102E" w:rsidRDefault="0043102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5F007C"/>
    <w:lvl w:ilvl="0" w:tplc="430EF4E6">
      <w:start w:val="1"/>
      <w:numFmt w:val="bullet"/>
      <w:lvlText w:val="•"/>
      <w:lvlJc w:val="left"/>
    </w:lvl>
    <w:lvl w:ilvl="1" w:tplc="DCD0D06E">
      <w:start w:val="1"/>
      <w:numFmt w:val="bullet"/>
      <w:lvlText w:val=""/>
      <w:lvlJc w:val="left"/>
    </w:lvl>
    <w:lvl w:ilvl="2" w:tplc="8E3AEBA6">
      <w:start w:val="1"/>
      <w:numFmt w:val="bullet"/>
      <w:lvlText w:val=""/>
      <w:lvlJc w:val="left"/>
    </w:lvl>
    <w:lvl w:ilvl="3" w:tplc="CD90C634">
      <w:start w:val="1"/>
      <w:numFmt w:val="bullet"/>
      <w:lvlText w:val=""/>
      <w:lvlJc w:val="left"/>
    </w:lvl>
    <w:lvl w:ilvl="4" w:tplc="3EC215FE">
      <w:start w:val="1"/>
      <w:numFmt w:val="bullet"/>
      <w:lvlText w:val=""/>
      <w:lvlJc w:val="left"/>
    </w:lvl>
    <w:lvl w:ilvl="5" w:tplc="F82EB246">
      <w:start w:val="1"/>
      <w:numFmt w:val="bullet"/>
      <w:lvlText w:val=""/>
      <w:lvlJc w:val="left"/>
    </w:lvl>
    <w:lvl w:ilvl="6" w:tplc="D0F49C04">
      <w:start w:val="1"/>
      <w:numFmt w:val="bullet"/>
      <w:lvlText w:val=""/>
      <w:lvlJc w:val="left"/>
    </w:lvl>
    <w:lvl w:ilvl="7" w:tplc="D7940670">
      <w:start w:val="1"/>
      <w:numFmt w:val="bullet"/>
      <w:lvlText w:val=""/>
      <w:lvlJc w:val="left"/>
    </w:lvl>
    <w:lvl w:ilvl="8" w:tplc="6B4016AE">
      <w:start w:val="1"/>
      <w:numFmt w:val="bullet"/>
      <w:lvlText w:val=""/>
      <w:lvlJc w:val="left"/>
    </w:lvl>
  </w:abstractNum>
  <w:abstractNum w:abstractNumId="1">
    <w:nsid w:val="00000002"/>
    <w:multiLevelType w:val="hybridMultilevel"/>
    <w:tmpl w:val="5BD062C2"/>
    <w:lvl w:ilvl="0" w:tplc="D7603272">
      <w:start w:val="4"/>
      <w:numFmt w:val="decimal"/>
      <w:lvlText w:val="%1."/>
      <w:lvlJc w:val="left"/>
    </w:lvl>
    <w:lvl w:ilvl="1" w:tplc="91AC0EAA">
      <w:start w:val="1"/>
      <w:numFmt w:val="bullet"/>
      <w:lvlText w:val=""/>
      <w:lvlJc w:val="left"/>
    </w:lvl>
    <w:lvl w:ilvl="2" w:tplc="CDACDFCE">
      <w:start w:val="1"/>
      <w:numFmt w:val="bullet"/>
      <w:lvlText w:val=""/>
      <w:lvlJc w:val="left"/>
    </w:lvl>
    <w:lvl w:ilvl="3" w:tplc="7626EB32">
      <w:start w:val="1"/>
      <w:numFmt w:val="bullet"/>
      <w:lvlText w:val=""/>
      <w:lvlJc w:val="left"/>
    </w:lvl>
    <w:lvl w:ilvl="4" w:tplc="99442F6A">
      <w:start w:val="1"/>
      <w:numFmt w:val="bullet"/>
      <w:lvlText w:val=""/>
      <w:lvlJc w:val="left"/>
    </w:lvl>
    <w:lvl w:ilvl="5" w:tplc="7C8ECC2E">
      <w:start w:val="1"/>
      <w:numFmt w:val="bullet"/>
      <w:lvlText w:val=""/>
      <w:lvlJc w:val="left"/>
    </w:lvl>
    <w:lvl w:ilvl="6" w:tplc="B992BD4E">
      <w:start w:val="1"/>
      <w:numFmt w:val="bullet"/>
      <w:lvlText w:val=""/>
      <w:lvlJc w:val="left"/>
    </w:lvl>
    <w:lvl w:ilvl="7" w:tplc="FF529A16">
      <w:start w:val="1"/>
      <w:numFmt w:val="bullet"/>
      <w:lvlText w:val=""/>
      <w:lvlJc w:val="left"/>
    </w:lvl>
    <w:lvl w:ilvl="8" w:tplc="C6C05C66">
      <w:start w:val="1"/>
      <w:numFmt w:val="bullet"/>
      <w:lvlText w:val=""/>
      <w:lvlJc w:val="left"/>
    </w:lvl>
  </w:abstractNum>
  <w:abstractNum w:abstractNumId="2">
    <w:nsid w:val="00000003"/>
    <w:multiLevelType w:val="hybridMultilevel"/>
    <w:tmpl w:val="12200854"/>
    <w:lvl w:ilvl="0" w:tplc="192E7418">
      <w:start w:val="1"/>
      <w:numFmt w:val="decimal"/>
      <w:lvlText w:val="%1."/>
      <w:lvlJc w:val="left"/>
    </w:lvl>
    <w:lvl w:ilvl="1" w:tplc="433A62FE">
      <w:start w:val="1"/>
      <w:numFmt w:val="bullet"/>
      <w:lvlText w:val=""/>
      <w:lvlJc w:val="left"/>
    </w:lvl>
    <w:lvl w:ilvl="2" w:tplc="20E07496">
      <w:start w:val="1"/>
      <w:numFmt w:val="bullet"/>
      <w:lvlText w:val=""/>
      <w:lvlJc w:val="left"/>
    </w:lvl>
    <w:lvl w:ilvl="3" w:tplc="3488AA44">
      <w:start w:val="1"/>
      <w:numFmt w:val="bullet"/>
      <w:lvlText w:val=""/>
      <w:lvlJc w:val="left"/>
    </w:lvl>
    <w:lvl w:ilvl="4" w:tplc="69208378">
      <w:start w:val="1"/>
      <w:numFmt w:val="bullet"/>
      <w:lvlText w:val=""/>
      <w:lvlJc w:val="left"/>
    </w:lvl>
    <w:lvl w:ilvl="5" w:tplc="FB1A9C22">
      <w:start w:val="1"/>
      <w:numFmt w:val="bullet"/>
      <w:lvlText w:val=""/>
      <w:lvlJc w:val="left"/>
    </w:lvl>
    <w:lvl w:ilvl="6" w:tplc="2CC26DD4">
      <w:start w:val="1"/>
      <w:numFmt w:val="bullet"/>
      <w:lvlText w:val=""/>
      <w:lvlJc w:val="left"/>
    </w:lvl>
    <w:lvl w:ilvl="7" w:tplc="BA8C3F16">
      <w:start w:val="1"/>
      <w:numFmt w:val="bullet"/>
      <w:lvlText w:val=""/>
      <w:lvlJc w:val="left"/>
    </w:lvl>
    <w:lvl w:ilvl="8" w:tplc="AA1A42F4">
      <w:start w:val="1"/>
      <w:numFmt w:val="bullet"/>
      <w:lvlText w:val=""/>
      <w:lvlJc w:val="left"/>
    </w:lvl>
  </w:abstractNum>
  <w:abstractNum w:abstractNumId="3">
    <w:nsid w:val="00000004"/>
    <w:multiLevelType w:val="hybridMultilevel"/>
    <w:tmpl w:val="4DB127F8"/>
    <w:lvl w:ilvl="0" w:tplc="3BA6DE32">
      <w:start w:val="1"/>
      <w:numFmt w:val="upperLetter"/>
      <w:lvlText w:val="%1"/>
      <w:lvlJc w:val="left"/>
    </w:lvl>
    <w:lvl w:ilvl="1" w:tplc="C6A66CF6">
      <w:start w:val="1"/>
      <w:numFmt w:val="bullet"/>
      <w:lvlText w:val=""/>
      <w:lvlJc w:val="left"/>
    </w:lvl>
    <w:lvl w:ilvl="2" w:tplc="8B280240">
      <w:start w:val="1"/>
      <w:numFmt w:val="bullet"/>
      <w:lvlText w:val=""/>
      <w:lvlJc w:val="left"/>
    </w:lvl>
    <w:lvl w:ilvl="3" w:tplc="B6881DE2">
      <w:start w:val="1"/>
      <w:numFmt w:val="bullet"/>
      <w:lvlText w:val=""/>
      <w:lvlJc w:val="left"/>
    </w:lvl>
    <w:lvl w:ilvl="4" w:tplc="F1E6BD72">
      <w:start w:val="1"/>
      <w:numFmt w:val="bullet"/>
      <w:lvlText w:val=""/>
      <w:lvlJc w:val="left"/>
    </w:lvl>
    <w:lvl w:ilvl="5" w:tplc="39FA8B2A">
      <w:start w:val="1"/>
      <w:numFmt w:val="bullet"/>
      <w:lvlText w:val=""/>
      <w:lvlJc w:val="left"/>
    </w:lvl>
    <w:lvl w:ilvl="6" w:tplc="68BEB920">
      <w:start w:val="1"/>
      <w:numFmt w:val="bullet"/>
      <w:lvlText w:val=""/>
      <w:lvlJc w:val="left"/>
    </w:lvl>
    <w:lvl w:ilvl="7" w:tplc="9EA6C4A4">
      <w:start w:val="1"/>
      <w:numFmt w:val="bullet"/>
      <w:lvlText w:val=""/>
      <w:lvlJc w:val="left"/>
    </w:lvl>
    <w:lvl w:ilvl="8" w:tplc="3AEA70B6">
      <w:start w:val="1"/>
      <w:numFmt w:val="bullet"/>
      <w:lvlText w:val=""/>
      <w:lvlJc w:val="left"/>
    </w:lvl>
  </w:abstractNum>
  <w:abstractNum w:abstractNumId="4">
    <w:nsid w:val="00000005"/>
    <w:multiLevelType w:val="hybridMultilevel"/>
    <w:tmpl w:val="0216231A"/>
    <w:lvl w:ilvl="0" w:tplc="E260FD7E">
      <w:start w:val="1"/>
      <w:numFmt w:val="decimal"/>
      <w:lvlText w:val="%1"/>
      <w:lvlJc w:val="left"/>
    </w:lvl>
    <w:lvl w:ilvl="1" w:tplc="91FA8E1C">
      <w:start w:val="2"/>
      <w:numFmt w:val="upperLetter"/>
      <w:lvlText w:val="%2"/>
      <w:lvlJc w:val="left"/>
    </w:lvl>
    <w:lvl w:ilvl="2" w:tplc="73806B0C">
      <w:start w:val="1"/>
      <w:numFmt w:val="bullet"/>
      <w:lvlText w:val=""/>
      <w:lvlJc w:val="left"/>
    </w:lvl>
    <w:lvl w:ilvl="3" w:tplc="1B10A524">
      <w:start w:val="1"/>
      <w:numFmt w:val="bullet"/>
      <w:lvlText w:val=""/>
      <w:lvlJc w:val="left"/>
    </w:lvl>
    <w:lvl w:ilvl="4" w:tplc="F8B013FA">
      <w:start w:val="1"/>
      <w:numFmt w:val="bullet"/>
      <w:lvlText w:val=""/>
      <w:lvlJc w:val="left"/>
    </w:lvl>
    <w:lvl w:ilvl="5" w:tplc="C19E7746">
      <w:start w:val="1"/>
      <w:numFmt w:val="bullet"/>
      <w:lvlText w:val=""/>
      <w:lvlJc w:val="left"/>
    </w:lvl>
    <w:lvl w:ilvl="6" w:tplc="2F4E30F8">
      <w:start w:val="1"/>
      <w:numFmt w:val="bullet"/>
      <w:lvlText w:val=""/>
      <w:lvlJc w:val="left"/>
    </w:lvl>
    <w:lvl w:ilvl="7" w:tplc="2760092C">
      <w:start w:val="1"/>
      <w:numFmt w:val="bullet"/>
      <w:lvlText w:val=""/>
      <w:lvlJc w:val="left"/>
    </w:lvl>
    <w:lvl w:ilvl="8" w:tplc="33A6F2EC">
      <w:start w:val="1"/>
      <w:numFmt w:val="bullet"/>
      <w:lvlText w:val=""/>
      <w:lvlJc w:val="left"/>
    </w:lvl>
  </w:abstractNum>
  <w:abstractNum w:abstractNumId="5">
    <w:nsid w:val="00000006"/>
    <w:multiLevelType w:val="hybridMultilevel"/>
    <w:tmpl w:val="1F16E9E8"/>
    <w:lvl w:ilvl="0" w:tplc="D2583172">
      <w:start w:val="2"/>
      <w:numFmt w:val="decimal"/>
      <w:lvlText w:val="%1."/>
      <w:lvlJc w:val="left"/>
    </w:lvl>
    <w:lvl w:ilvl="1" w:tplc="6726B1C2">
      <w:start w:val="1"/>
      <w:numFmt w:val="upperLetter"/>
      <w:lvlText w:val="%2"/>
      <w:lvlJc w:val="left"/>
    </w:lvl>
    <w:lvl w:ilvl="2" w:tplc="FC143DDE">
      <w:start w:val="1"/>
      <w:numFmt w:val="bullet"/>
      <w:lvlText w:val=""/>
      <w:lvlJc w:val="left"/>
    </w:lvl>
    <w:lvl w:ilvl="3" w:tplc="CA607A22">
      <w:start w:val="1"/>
      <w:numFmt w:val="bullet"/>
      <w:lvlText w:val=""/>
      <w:lvlJc w:val="left"/>
    </w:lvl>
    <w:lvl w:ilvl="4" w:tplc="E7E871D2">
      <w:start w:val="1"/>
      <w:numFmt w:val="bullet"/>
      <w:lvlText w:val=""/>
      <w:lvlJc w:val="left"/>
    </w:lvl>
    <w:lvl w:ilvl="5" w:tplc="F4F4ED3C">
      <w:start w:val="1"/>
      <w:numFmt w:val="bullet"/>
      <w:lvlText w:val=""/>
      <w:lvlJc w:val="left"/>
    </w:lvl>
    <w:lvl w:ilvl="6" w:tplc="C3540564">
      <w:start w:val="1"/>
      <w:numFmt w:val="bullet"/>
      <w:lvlText w:val=""/>
      <w:lvlJc w:val="left"/>
    </w:lvl>
    <w:lvl w:ilvl="7" w:tplc="2DAC9558">
      <w:start w:val="1"/>
      <w:numFmt w:val="bullet"/>
      <w:lvlText w:val=""/>
      <w:lvlJc w:val="left"/>
    </w:lvl>
    <w:lvl w:ilvl="8" w:tplc="EE640AAE">
      <w:start w:val="1"/>
      <w:numFmt w:val="bullet"/>
      <w:lvlText w:val=""/>
      <w:lvlJc w:val="left"/>
    </w:lvl>
  </w:abstractNum>
  <w:abstractNum w:abstractNumId="6">
    <w:nsid w:val="00000007"/>
    <w:multiLevelType w:val="hybridMultilevel"/>
    <w:tmpl w:val="1190CDE6"/>
    <w:lvl w:ilvl="0" w:tplc="E88CE096">
      <w:start w:val="1"/>
      <w:numFmt w:val="upperLetter"/>
      <w:lvlText w:val="%1"/>
      <w:lvlJc w:val="left"/>
    </w:lvl>
    <w:lvl w:ilvl="1" w:tplc="71AAE678">
      <w:start w:val="1"/>
      <w:numFmt w:val="bullet"/>
      <w:lvlText w:val=""/>
      <w:lvlJc w:val="left"/>
    </w:lvl>
    <w:lvl w:ilvl="2" w:tplc="2DCE7FF2">
      <w:start w:val="1"/>
      <w:numFmt w:val="bullet"/>
      <w:lvlText w:val=""/>
      <w:lvlJc w:val="left"/>
    </w:lvl>
    <w:lvl w:ilvl="3" w:tplc="08C82B6C">
      <w:start w:val="1"/>
      <w:numFmt w:val="bullet"/>
      <w:lvlText w:val=""/>
      <w:lvlJc w:val="left"/>
    </w:lvl>
    <w:lvl w:ilvl="4" w:tplc="48E28DC4">
      <w:start w:val="1"/>
      <w:numFmt w:val="bullet"/>
      <w:lvlText w:val=""/>
      <w:lvlJc w:val="left"/>
    </w:lvl>
    <w:lvl w:ilvl="5" w:tplc="09626F30">
      <w:start w:val="1"/>
      <w:numFmt w:val="bullet"/>
      <w:lvlText w:val=""/>
      <w:lvlJc w:val="left"/>
    </w:lvl>
    <w:lvl w:ilvl="6" w:tplc="F1D28B80">
      <w:start w:val="1"/>
      <w:numFmt w:val="bullet"/>
      <w:lvlText w:val=""/>
      <w:lvlJc w:val="left"/>
    </w:lvl>
    <w:lvl w:ilvl="7" w:tplc="339A1A80">
      <w:start w:val="1"/>
      <w:numFmt w:val="bullet"/>
      <w:lvlText w:val=""/>
      <w:lvlJc w:val="left"/>
    </w:lvl>
    <w:lvl w:ilvl="8" w:tplc="118EB2A4">
      <w:start w:val="1"/>
      <w:numFmt w:val="bullet"/>
      <w:lvlText w:val=""/>
      <w:lvlJc w:val="left"/>
    </w:lvl>
  </w:abstractNum>
  <w:abstractNum w:abstractNumId="7">
    <w:nsid w:val="00000008"/>
    <w:multiLevelType w:val="hybridMultilevel"/>
    <w:tmpl w:val="66EF438C"/>
    <w:lvl w:ilvl="0" w:tplc="3364062C">
      <w:start w:val="1"/>
      <w:numFmt w:val="decimal"/>
      <w:lvlText w:val="%1"/>
      <w:lvlJc w:val="left"/>
    </w:lvl>
    <w:lvl w:ilvl="1" w:tplc="1B666794">
      <w:start w:val="3"/>
      <w:numFmt w:val="upperLetter"/>
      <w:lvlText w:val="%2"/>
      <w:lvlJc w:val="left"/>
    </w:lvl>
    <w:lvl w:ilvl="2" w:tplc="2EE452AE">
      <w:start w:val="1"/>
      <w:numFmt w:val="bullet"/>
      <w:lvlText w:val=""/>
      <w:lvlJc w:val="left"/>
    </w:lvl>
    <w:lvl w:ilvl="3" w:tplc="34B45C54">
      <w:start w:val="1"/>
      <w:numFmt w:val="bullet"/>
      <w:lvlText w:val=""/>
      <w:lvlJc w:val="left"/>
    </w:lvl>
    <w:lvl w:ilvl="4" w:tplc="94505E66">
      <w:start w:val="1"/>
      <w:numFmt w:val="bullet"/>
      <w:lvlText w:val=""/>
      <w:lvlJc w:val="left"/>
    </w:lvl>
    <w:lvl w:ilvl="5" w:tplc="FE06C6E6">
      <w:start w:val="1"/>
      <w:numFmt w:val="bullet"/>
      <w:lvlText w:val=""/>
      <w:lvlJc w:val="left"/>
    </w:lvl>
    <w:lvl w:ilvl="6" w:tplc="D750954E">
      <w:start w:val="1"/>
      <w:numFmt w:val="bullet"/>
      <w:lvlText w:val=""/>
      <w:lvlJc w:val="left"/>
    </w:lvl>
    <w:lvl w:ilvl="7" w:tplc="7F4866A6">
      <w:start w:val="1"/>
      <w:numFmt w:val="bullet"/>
      <w:lvlText w:val=""/>
      <w:lvlJc w:val="left"/>
    </w:lvl>
    <w:lvl w:ilvl="8" w:tplc="8A54626A">
      <w:start w:val="1"/>
      <w:numFmt w:val="bullet"/>
      <w:lvlText w:val=""/>
      <w:lvlJc w:val="left"/>
    </w:lvl>
  </w:abstractNum>
  <w:abstractNum w:abstractNumId="8">
    <w:nsid w:val="00000009"/>
    <w:multiLevelType w:val="hybridMultilevel"/>
    <w:tmpl w:val="140E0F76"/>
    <w:lvl w:ilvl="0" w:tplc="66B82190">
      <w:start w:val="3"/>
      <w:numFmt w:val="decimal"/>
      <w:lvlText w:val="%1."/>
      <w:lvlJc w:val="left"/>
    </w:lvl>
    <w:lvl w:ilvl="1" w:tplc="0DC82E9C">
      <w:start w:val="1"/>
      <w:numFmt w:val="upperLetter"/>
      <w:lvlText w:val="%2"/>
      <w:lvlJc w:val="left"/>
    </w:lvl>
    <w:lvl w:ilvl="2" w:tplc="97E26204">
      <w:start w:val="1"/>
      <w:numFmt w:val="bullet"/>
      <w:lvlText w:val=""/>
      <w:lvlJc w:val="left"/>
    </w:lvl>
    <w:lvl w:ilvl="3" w:tplc="BAF4A00C">
      <w:start w:val="1"/>
      <w:numFmt w:val="bullet"/>
      <w:lvlText w:val=""/>
      <w:lvlJc w:val="left"/>
    </w:lvl>
    <w:lvl w:ilvl="4" w:tplc="8B1078EC">
      <w:start w:val="1"/>
      <w:numFmt w:val="bullet"/>
      <w:lvlText w:val=""/>
      <w:lvlJc w:val="left"/>
    </w:lvl>
    <w:lvl w:ilvl="5" w:tplc="96FCD1D8">
      <w:start w:val="1"/>
      <w:numFmt w:val="bullet"/>
      <w:lvlText w:val=""/>
      <w:lvlJc w:val="left"/>
    </w:lvl>
    <w:lvl w:ilvl="6" w:tplc="F9168B68">
      <w:start w:val="1"/>
      <w:numFmt w:val="bullet"/>
      <w:lvlText w:val=""/>
      <w:lvlJc w:val="left"/>
    </w:lvl>
    <w:lvl w:ilvl="7" w:tplc="846CC49A">
      <w:start w:val="1"/>
      <w:numFmt w:val="bullet"/>
      <w:lvlText w:val=""/>
      <w:lvlJc w:val="left"/>
    </w:lvl>
    <w:lvl w:ilvl="8" w:tplc="03DC8350">
      <w:start w:val="1"/>
      <w:numFmt w:val="bullet"/>
      <w:lvlText w:val=""/>
      <w:lvlJc w:val="left"/>
    </w:lvl>
  </w:abstractNum>
  <w:abstractNum w:abstractNumId="9">
    <w:nsid w:val="0000000A"/>
    <w:multiLevelType w:val="hybridMultilevel"/>
    <w:tmpl w:val="3352255A"/>
    <w:lvl w:ilvl="0" w:tplc="DA30DB46">
      <w:start w:val="4"/>
      <w:numFmt w:val="decimal"/>
      <w:lvlText w:val="%1."/>
      <w:lvlJc w:val="left"/>
    </w:lvl>
    <w:lvl w:ilvl="1" w:tplc="906A9F2A">
      <w:start w:val="1"/>
      <w:numFmt w:val="bullet"/>
      <w:lvlText w:val=""/>
      <w:lvlJc w:val="left"/>
    </w:lvl>
    <w:lvl w:ilvl="2" w:tplc="B2B699AE">
      <w:start w:val="1"/>
      <w:numFmt w:val="bullet"/>
      <w:lvlText w:val=""/>
      <w:lvlJc w:val="left"/>
    </w:lvl>
    <w:lvl w:ilvl="3" w:tplc="27B46BEA">
      <w:start w:val="1"/>
      <w:numFmt w:val="bullet"/>
      <w:lvlText w:val=""/>
      <w:lvlJc w:val="left"/>
    </w:lvl>
    <w:lvl w:ilvl="4" w:tplc="53D22AEC">
      <w:start w:val="1"/>
      <w:numFmt w:val="bullet"/>
      <w:lvlText w:val=""/>
      <w:lvlJc w:val="left"/>
    </w:lvl>
    <w:lvl w:ilvl="5" w:tplc="23B6795A">
      <w:start w:val="1"/>
      <w:numFmt w:val="bullet"/>
      <w:lvlText w:val=""/>
      <w:lvlJc w:val="left"/>
    </w:lvl>
    <w:lvl w:ilvl="6" w:tplc="03006436">
      <w:start w:val="1"/>
      <w:numFmt w:val="bullet"/>
      <w:lvlText w:val=""/>
      <w:lvlJc w:val="left"/>
    </w:lvl>
    <w:lvl w:ilvl="7" w:tplc="C422D66A">
      <w:start w:val="1"/>
      <w:numFmt w:val="bullet"/>
      <w:lvlText w:val=""/>
      <w:lvlJc w:val="left"/>
    </w:lvl>
    <w:lvl w:ilvl="8" w:tplc="2DA8CB24">
      <w:start w:val="1"/>
      <w:numFmt w:val="bullet"/>
      <w:lvlText w:val=""/>
      <w:lvlJc w:val="left"/>
    </w:lvl>
  </w:abstractNum>
  <w:abstractNum w:abstractNumId="10">
    <w:nsid w:val="0000000B"/>
    <w:multiLevelType w:val="hybridMultilevel"/>
    <w:tmpl w:val="109CF92E"/>
    <w:lvl w:ilvl="0" w:tplc="2862B55E">
      <w:start w:val="15"/>
      <w:numFmt w:val="lowerLetter"/>
      <w:lvlText w:val="%1"/>
      <w:lvlJc w:val="left"/>
    </w:lvl>
    <w:lvl w:ilvl="1" w:tplc="7B304364">
      <w:start w:val="1"/>
      <w:numFmt w:val="bullet"/>
      <w:lvlText w:val=""/>
      <w:lvlJc w:val="left"/>
    </w:lvl>
    <w:lvl w:ilvl="2" w:tplc="D7E2AE74">
      <w:start w:val="1"/>
      <w:numFmt w:val="bullet"/>
      <w:lvlText w:val=""/>
      <w:lvlJc w:val="left"/>
    </w:lvl>
    <w:lvl w:ilvl="3" w:tplc="4F24AA5E">
      <w:start w:val="1"/>
      <w:numFmt w:val="bullet"/>
      <w:lvlText w:val=""/>
      <w:lvlJc w:val="left"/>
    </w:lvl>
    <w:lvl w:ilvl="4" w:tplc="753875B8">
      <w:start w:val="1"/>
      <w:numFmt w:val="bullet"/>
      <w:lvlText w:val=""/>
      <w:lvlJc w:val="left"/>
    </w:lvl>
    <w:lvl w:ilvl="5" w:tplc="80B4F302">
      <w:start w:val="1"/>
      <w:numFmt w:val="bullet"/>
      <w:lvlText w:val=""/>
      <w:lvlJc w:val="left"/>
    </w:lvl>
    <w:lvl w:ilvl="6" w:tplc="1DAA7642">
      <w:start w:val="1"/>
      <w:numFmt w:val="bullet"/>
      <w:lvlText w:val=""/>
      <w:lvlJc w:val="left"/>
    </w:lvl>
    <w:lvl w:ilvl="7" w:tplc="3776FA08">
      <w:start w:val="1"/>
      <w:numFmt w:val="bullet"/>
      <w:lvlText w:val=""/>
      <w:lvlJc w:val="left"/>
    </w:lvl>
    <w:lvl w:ilvl="8" w:tplc="A686D424">
      <w:start w:val="1"/>
      <w:numFmt w:val="bullet"/>
      <w:lvlText w:val=""/>
      <w:lvlJc w:val="left"/>
    </w:lvl>
  </w:abstractNum>
  <w:abstractNum w:abstractNumId="11">
    <w:nsid w:val="0000000C"/>
    <w:multiLevelType w:val="hybridMultilevel"/>
    <w:tmpl w:val="0DED7262"/>
    <w:lvl w:ilvl="0" w:tplc="F3AE0408">
      <w:start w:val="15"/>
      <w:numFmt w:val="lowerLetter"/>
      <w:lvlText w:val="%1"/>
      <w:lvlJc w:val="left"/>
    </w:lvl>
    <w:lvl w:ilvl="1" w:tplc="0902CC12">
      <w:start w:val="1"/>
      <w:numFmt w:val="bullet"/>
      <w:lvlText w:val=""/>
      <w:lvlJc w:val="left"/>
    </w:lvl>
    <w:lvl w:ilvl="2" w:tplc="87F42A98">
      <w:start w:val="1"/>
      <w:numFmt w:val="bullet"/>
      <w:lvlText w:val=""/>
      <w:lvlJc w:val="left"/>
    </w:lvl>
    <w:lvl w:ilvl="3" w:tplc="93BAC708">
      <w:start w:val="1"/>
      <w:numFmt w:val="bullet"/>
      <w:lvlText w:val=""/>
      <w:lvlJc w:val="left"/>
    </w:lvl>
    <w:lvl w:ilvl="4" w:tplc="F9F029CA">
      <w:start w:val="1"/>
      <w:numFmt w:val="bullet"/>
      <w:lvlText w:val=""/>
      <w:lvlJc w:val="left"/>
    </w:lvl>
    <w:lvl w:ilvl="5" w:tplc="8B1A0CFA">
      <w:start w:val="1"/>
      <w:numFmt w:val="bullet"/>
      <w:lvlText w:val=""/>
      <w:lvlJc w:val="left"/>
    </w:lvl>
    <w:lvl w:ilvl="6" w:tplc="414082B0">
      <w:start w:val="1"/>
      <w:numFmt w:val="bullet"/>
      <w:lvlText w:val=""/>
      <w:lvlJc w:val="left"/>
    </w:lvl>
    <w:lvl w:ilvl="7" w:tplc="3A9AB198">
      <w:start w:val="1"/>
      <w:numFmt w:val="bullet"/>
      <w:lvlText w:val=""/>
      <w:lvlJc w:val="left"/>
    </w:lvl>
    <w:lvl w:ilvl="8" w:tplc="C600885A">
      <w:start w:val="1"/>
      <w:numFmt w:val="bullet"/>
      <w:lvlText w:val=""/>
      <w:lvlJc w:val="left"/>
    </w:lvl>
  </w:abstractNum>
  <w:abstractNum w:abstractNumId="12">
    <w:nsid w:val="0000000D"/>
    <w:multiLevelType w:val="hybridMultilevel"/>
    <w:tmpl w:val="7FDCC232"/>
    <w:lvl w:ilvl="0" w:tplc="8E748142">
      <w:start w:val="15"/>
      <w:numFmt w:val="lowerLetter"/>
      <w:lvlText w:val="%1"/>
      <w:lvlJc w:val="left"/>
    </w:lvl>
    <w:lvl w:ilvl="1" w:tplc="529ED408">
      <w:start w:val="1"/>
      <w:numFmt w:val="bullet"/>
      <w:lvlText w:val=""/>
      <w:lvlJc w:val="left"/>
    </w:lvl>
    <w:lvl w:ilvl="2" w:tplc="F3F0C82E">
      <w:start w:val="1"/>
      <w:numFmt w:val="bullet"/>
      <w:lvlText w:val=""/>
      <w:lvlJc w:val="left"/>
    </w:lvl>
    <w:lvl w:ilvl="3" w:tplc="275A0344">
      <w:start w:val="1"/>
      <w:numFmt w:val="bullet"/>
      <w:lvlText w:val=""/>
      <w:lvlJc w:val="left"/>
    </w:lvl>
    <w:lvl w:ilvl="4" w:tplc="C59EFAA8">
      <w:start w:val="1"/>
      <w:numFmt w:val="bullet"/>
      <w:lvlText w:val=""/>
      <w:lvlJc w:val="left"/>
    </w:lvl>
    <w:lvl w:ilvl="5" w:tplc="818AE94A">
      <w:start w:val="1"/>
      <w:numFmt w:val="bullet"/>
      <w:lvlText w:val=""/>
      <w:lvlJc w:val="left"/>
    </w:lvl>
    <w:lvl w:ilvl="6" w:tplc="801AD426">
      <w:start w:val="1"/>
      <w:numFmt w:val="bullet"/>
      <w:lvlText w:val=""/>
      <w:lvlJc w:val="left"/>
    </w:lvl>
    <w:lvl w:ilvl="7" w:tplc="2FC02214">
      <w:start w:val="1"/>
      <w:numFmt w:val="bullet"/>
      <w:lvlText w:val=""/>
      <w:lvlJc w:val="left"/>
    </w:lvl>
    <w:lvl w:ilvl="8" w:tplc="A3767AD0">
      <w:start w:val="1"/>
      <w:numFmt w:val="bullet"/>
      <w:lvlText w:val=""/>
      <w:lvlJc w:val="left"/>
    </w:lvl>
  </w:abstractNum>
  <w:abstractNum w:abstractNumId="13">
    <w:nsid w:val="0000000E"/>
    <w:multiLevelType w:val="hybridMultilevel"/>
    <w:tmpl w:val="1BEFD79E"/>
    <w:lvl w:ilvl="0" w:tplc="E1B8E65A">
      <w:start w:val="1"/>
      <w:numFmt w:val="bullet"/>
      <w:lvlText w:val="•"/>
      <w:lvlJc w:val="left"/>
    </w:lvl>
    <w:lvl w:ilvl="1" w:tplc="A5F2A8CE">
      <w:start w:val="1"/>
      <w:numFmt w:val="bullet"/>
      <w:lvlText w:val="✓"/>
      <w:lvlJc w:val="left"/>
    </w:lvl>
    <w:lvl w:ilvl="2" w:tplc="90E8B27C">
      <w:start w:val="1"/>
      <w:numFmt w:val="bullet"/>
      <w:lvlText w:val=""/>
      <w:lvlJc w:val="left"/>
    </w:lvl>
    <w:lvl w:ilvl="3" w:tplc="E60851FA">
      <w:start w:val="1"/>
      <w:numFmt w:val="bullet"/>
      <w:lvlText w:val=""/>
      <w:lvlJc w:val="left"/>
    </w:lvl>
    <w:lvl w:ilvl="4" w:tplc="7C82EFA4">
      <w:start w:val="1"/>
      <w:numFmt w:val="bullet"/>
      <w:lvlText w:val=""/>
      <w:lvlJc w:val="left"/>
    </w:lvl>
    <w:lvl w:ilvl="5" w:tplc="07C8ED0C">
      <w:start w:val="1"/>
      <w:numFmt w:val="bullet"/>
      <w:lvlText w:val=""/>
      <w:lvlJc w:val="left"/>
    </w:lvl>
    <w:lvl w:ilvl="6" w:tplc="A4BE8582">
      <w:start w:val="1"/>
      <w:numFmt w:val="bullet"/>
      <w:lvlText w:val=""/>
      <w:lvlJc w:val="left"/>
    </w:lvl>
    <w:lvl w:ilvl="7" w:tplc="534AC16A">
      <w:start w:val="1"/>
      <w:numFmt w:val="bullet"/>
      <w:lvlText w:val=""/>
      <w:lvlJc w:val="left"/>
    </w:lvl>
    <w:lvl w:ilvl="8" w:tplc="82D24B12">
      <w:start w:val="1"/>
      <w:numFmt w:val="bullet"/>
      <w:lvlText w:val=""/>
      <w:lvlJc w:val="left"/>
    </w:lvl>
  </w:abstractNum>
  <w:abstractNum w:abstractNumId="14">
    <w:nsid w:val="0000000F"/>
    <w:multiLevelType w:val="hybridMultilevel"/>
    <w:tmpl w:val="41A7C4C8"/>
    <w:lvl w:ilvl="0" w:tplc="F16451EA">
      <w:start w:val="1"/>
      <w:numFmt w:val="bullet"/>
      <w:lvlText w:val="•"/>
      <w:lvlJc w:val="left"/>
    </w:lvl>
    <w:lvl w:ilvl="1" w:tplc="D2DE3884">
      <w:start w:val="1"/>
      <w:numFmt w:val="bullet"/>
      <w:lvlText w:val="✓"/>
      <w:lvlJc w:val="left"/>
    </w:lvl>
    <w:lvl w:ilvl="2" w:tplc="6A64D962">
      <w:start w:val="1"/>
      <w:numFmt w:val="bullet"/>
      <w:lvlText w:val=""/>
      <w:lvlJc w:val="left"/>
    </w:lvl>
    <w:lvl w:ilvl="3" w:tplc="1BCEFE72">
      <w:start w:val="1"/>
      <w:numFmt w:val="bullet"/>
      <w:lvlText w:val=""/>
      <w:lvlJc w:val="left"/>
    </w:lvl>
    <w:lvl w:ilvl="4" w:tplc="0DDE817C">
      <w:start w:val="1"/>
      <w:numFmt w:val="bullet"/>
      <w:lvlText w:val=""/>
      <w:lvlJc w:val="left"/>
    </w:lvl>
    <w:lvl w:ilvl="5" w:tplc="0D969D92">
      <w:start w:val="1"/>
      <w:numFmt w:val="bullet"/>
      <w:lvlText w:val=""/>
      <w:lvlJc w:val="left"/>
    </w:lvl>
    <w:lvl w:ilvl="6" w:tplc="595223E2">
      <w:start w:val="1"/>
      <w:numFmt w:val="bullet"/>
      <w:lvlText w:val=""/>
      <w:lvlJc w:val="left"/>
    </w:lvl>
    <w:lvl w:ilvl="7" w:tplc="FD264030">
      <w:start w:val="1"/>
      <w:numFmt w:val="bullet"/>
      <w:lvlText w:val=""/>
      <w:lvlJc w:val="left"/>
    </w:lvl>
    <w:lvl w:ilvl="8" w:tplc="F024239A">
      <w:start w:val="1"/>
      <w:numFmt w:val="bullet"/>
      <w:lvlText w:val=""/>
      <w:lvlJc w:val="left"/>
    </w:lvl>
  </w:abstractNum>
  <w:abstractNum w:abstractNumId="15">
    <w:nsid w:val="00000010"/>
    <w:multiLevelType w:val="hybridMultilevel"/>
    <w:tmpl w:val="6B68079A"/>
    <w:lvl w:ilvl="0" w:tplc="35102268">
      <w:start w:val="1"/>
      <w:numFmt w:val="bullet"/>
      <w:lvlText w:val="✓"/>
      <w:lvlJc w:val="left"/>
    </w:lvl>
    <w:lvl w:ilvl="1" w:tplc="526C6972">
      <w:start w:val="1"/>
      <w:numFmt w:val="bullet"/>
      <w:lvlText w:val=""/>
      <w:lvlJc w:val="left"/>
    </w:lvl>
    <w:lvl w:ilvl="2" w:tplc="DC64ACF4">
      <w:start w:val="1"/>
      <w:numFmt w:val="bullet"/>
      <w:lvlText w:val=""/>
      <w:lvlJc w:val="left"/>
    </w:lvl>
    <w:lvl w:ilvl="3" w:tplc="BE82FA26">
      <w:start w:val="1"/>
      <w:numFmt w:val="bullet"/>
      <w:lvlText w:val=""/>
      <w:lvlJc w:val="left"/>
    </w:lvl>
    <w:lvl w:ilvl="4" w:tplc="24AEA232">
      <w:start w:val="1"/>
      <w:numFmt w:val="bullet"/>
      <w:lvlText w:val=""/>
      <w:lvlJc w:val="left"/>
    </w:lvl>
    <w:lvl w:ilvl="5" w:tplc="E5602DE6">
      <w:start w:val="1"/>
      <w:numFmt w:val="bullet"/>
      <w:lvlText w:val=""/>
      <w:lvlJc w:val="left"/>
    </w:lvl>
    <w:lvl w:ilvl="6" w:tplc="4B1AAE6A">
      <w:start w:val="1"/>
      <w:numFmt w:val="bullet"/>
      <w:lvlText w:val=""/>
      <w:lvlJc w:val="left"/>
    </w:lvl>
    <w:lvl w:ilvl="7" w:tplc="B0E4C17C">
      <w:start w:val="1"/>
      <w:numFmt w:val="bullet"/>
      <w:lvlText w:val=""/>
      <w:lvlJc w:val="left"/>
    </w:lvl>
    <w:lvl w:ilvl="8" w:tplc="26468F04">
      <w:start w:val="1"/>
      <w:numFmt w:val="bullet"/>
      <w:lvlText w:val=""/>
      <w:lvlJc w:val="left"/>
    </w:lvl>
  </w:abstractNum>
  <w:abstractNum w:abstractNumId="16">
    <w:nsid w:val="6FBF452F"/>
    <w:multiLevelType w:val="hybridMultilevel"/>
    <w:tmpl w:val="15C2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bA0MzY1NTWxNLE0MDFW0lEKTi0uzszPAykwMqoFANdBR6ItAAAA"/>
  </w:docVars>
  <w:rsids>
    <w:rsidRoot w:val="009A4C1F"/>
    <w:rsid w:val="00004E8C"/>
    <w:rsid w:val="00012D4F"/>
    <w:rsid w:val="0001794B"/>
    <w:rsid w:val="00021EF6"/>
    <w:rsid w:val="000317FA"/>
    <w:rsid w:val="00045E5F"/>
    <w:rsid w:val="000502E4"/>
    <w:rsid w:val="00060A75"/>
    <w:rsid w:val="00063CB1"/>
    <w:rsid w:val="00071D18"/>
    <w:rsid w:val="00076F2E"/>
    <w:rsid w:val="000A2A05"/>
    <w:rsid w:val="000D0295"/>
    <w:rsid w:val="000E6BCA"/>
    <w:rsid w:val="000F785D"/>
    <w:rsid w:val="001017C8"/>
    <w:rsid w:val="0011220C"/>
    <w:rsid w:val="00123380"/>
    <w:rsid w:val="00131B51"/>
    <w:rsid w:val="001427B7"/>
    <w:rsid w:val="00147368"/>
    <w:rsid w:val="00172AA7"/>
    <w:rsid w:val="00174418"/>
    <w:rsid w:val="00184E4B"/>
    <w:rsid w:val="00185F3B"/>
    <w:rsid w:val="001874D9"/>
    <w:rsid w:val="001960E3"/>
    <w:rsid w:val="001A4B05"/>
    <w:rsid w:val="001B1EBE"/>
    <w:rsid w:val="001B2CE4"/>
    <w:rsid w:val="001C17F6"/>
    <w:rsid w:val="001D6848"/>
    <w:rsid w:val="001E10C4"/>
    <w:rsid w:val="001F6646"/>
    <w:rsid w:val="002015A5"/>
    <w:rsid w:val="0020571E"/>
    <w:rsid w:val="00211B2C"/>
    <w:rsid w:val="00213C5E"/>
    <w:rsid w:val="00223D84"/>
    <w:rsid w:val="00230910"/>
    <w:rsid w:val="002359A4"/>
    <w:rsid w:val="002415D8"/>
    <w:rsid w:val="0024200A"/>
    <w:rsid w:val="00243133"/>
    <w:rsid w:val="00252457"/>
    <w:rsid w:val="0026208E"/>
    <w:rsid w:val="00264116"/>
    <w:rsid w:val="00266B9B"/>
    <w:rsid w:val="00275F51"/>
    <w:rsid w:val="00284192"/>
    <w:rsid w:val="0029092A"/>
    <w:rsid w:val="00292690"/>
    <w:rsid w:val="002951B4"/>
    <w:rsid w:val="002A7DAD"/>
    <w:rsid w:val="002B5569"/>
    <w:rsid w:val="002D2630"/>
    <w:rsid w:val="002D6270"/>
    <w:rsid w:val="002E77A6"/>
    <w:rsid w:val="002F5291"/>
    <w:rsid w:val="00305257"/>
    <w:rsid w:val="00311C68"/>
    <w:rsid w:val="003247F3"/>
    <w:rsid w:val="00331CE8"/>
    <w:rsid w:val="00362921"/>
    <w:rsid w:val="00367D75"/>
    <w:rsid w:val="003719DB"/>
    <w:rsid w:val="00373BCA"/>
    <w:rsid w:val="00387766"/>
    <w:rsid w:val="0039251A"/>
    <w:rsid w:val="00397BFE"/>
    <w:rsid w:val="003A1FC8"/>
    <w:rsid w:val="003E4E72"/>
    <w:rsid w:val="003E675C"/>
    <w:rsid w:val="00401144"/>
    <w:rsid w:val="00404225"/>
    <w:rsid w:val="0040424E"/>
    <w:rsid w:val="00414F88"/>
    <w:rsid w:val="0043102E"/>
    <w:rsid w:val="00442634"/>
    <w:rsid w:val="0048149C"/>
    <w:rsid w:val="004852C8"/>
    <w:rsid w:val="004B2262"/>
    <w:rsid w:val="004C0DD4"/>
    <w:rsid w:val="004C1C75"/>
    <w:rsid w:val="004C5414"/>
    <w:rsid w:val="00502C45"/>
    <w:rsid w:val="00506DB8"/>
    <w:rsid w:val="00512EBD"/>
    <w:rsid w:val="0052244B"/>
    <w:rsid w:val="00526056"/>
    <w:rsid w:val="00532F40"/>
    <w:rsid w:val="00543334"/>
    <w:rsid w:val="0055195B"/>
    <w:rsid w:val="00553925"/>
    <w:rsid w:val="00561CAF"/>
    <w:rsid w:val="00574545"/>
    <w:rsid w:val="005751BB"/>
    <w:rsid w:val="005824DE"/>
    <w:rsid w:val="0059090E"/>
    <w:rsid w:val="00593BFD"/>
    <w:rsid w:val="005A6BF5"/>
    <w:rsid w:val="005B22FA"/>
    <w:rsid w:val="005B5F84"/>
    <w:rsid w:val="005C57FD"/>
    <w:rsid w:val="005C5A3A"/>
    <w:rsid w:val="005C60D9"/>
    <w:rsid w:val="0061299B"/>
    <w:rsid w:val="006131A4"/>
    <w:rsid w:val="006169F7"/>
    <w:rsid w:val="00624003"/>
    <w:rsid w:val="006247C4"/>
    <w:rsid w:val="0064133B"/>
    <w:rsid w:val="0064257B"/>
    <w:rsid w:val="00651809"/>
    <w:rsid w:val="006731A9"/>
    <w:rsid w:val="006865E7"/>
    <w:rsid w:val="00692650"/>
    <w:rsid w:val="00692A05"/>
    <w:rsid w:val="006A0B43"/>
    <w:rsid w:val="006A1476"/>
    <w:rsid w:val="006A7436"/>
    <w:rsid w:val="006C1C58"/>
    <w:rsid w:val="006C2303"/>
    <w:rsid w:val="006E4516"/>
    <w:rsid w:val="006E453B"/>
    <w:rsid w:val="006E7ECB"/>
    <w:rsid w:val="006F540C"/>
    <w:rsid w:val="0070344A"/>
    <w:rsid w:val="007036B2"/>
    <w:rsid w:val="007206CA"/>
    <w:rsid w:val="0073189D"/>
    <w:rsid w:val="00737D76"/>
    <w:rsid w:val="0074227A"/>
    <w:rsid w:val="0074259F"/>
    <w:rsid w:val="007536EA"/>
    <w:rsid w:val="00753865"/>
    <w:rsid w:val="007559F0"/>
    <w:rsid w:val="00756F5B"/>
    <w:rsid w:val="0078019B"/>
    <w:rsid w:val="00785AF7"/>
    <w:rsid w:val="00792F13"/>
    <w:rsid w:val="007A39F2"/>
    <w:rsid w:val="007A5C01"/>
    <w:rsid w:val="007B04F5"/>
    <w:rsid w:val="007B5CA4"/>
    <w:rsid w:val="007C72E7"/>
    <w:rsid w:val="008047A1"/>
    <w:rsid w:val="0080547B"/>
    <w:rsid w:val="008071B0"/>
    <w:rsid w:val="00815BD5"/>
    <w:rsid w:val="008213C5"/>
    <w:rsid w:val="00824202"/>
    <w:rsid w:val="00835CC6"/>
    <w:rsid w:val="00836680"/>
    <w:rsid w:val="0083766F"/>
    <w:rsid w:val="00846877"/>
    <w:rsid w:val="0085143F"/>
    <w:rsid w:val="00895351"/>
    <w:rsid w:val="008A507B"/>
    <w:rsid w:val="008A5CB7"/>
    <w:rsid w:val="008B3E2D"/>
    <w:rsid w:val="008B7EF4"/>
    <w:rsid w:val="008C2A14"/>
    <w:rsid w:val="008D59E4"/>
    <w:rsid w:val="008F6270"/>
    <w:rsid w:val="00920760"/>
    <w:rsid w:val="009225EE"/>
    <w:rsid w:val="0093754A"/>
    <w:rsid w:val="00942994"/>
    <w:rsid w:val="0095585E"/>
    <w:rsid w:val="00955B27"/>
    <w:rsid w:val="00962EDB"/>
    <w:rsid w:val="00965C7F"/>
    <w:rsid w:val="00967B8B"/>
    <w:rsid w:val="00973200"/>
    <w:rsid w:val="009A4C1F"/>
    <w:rsid w:val="009C3B79"/>
    <w:rsid w:val="009C7F11"/>
    <w:rsid w:val="00A07A78"/>
    <w:rsid w:val="00A233A0"/>
    <w:rsid w:val="00A244AF"/>
    <w:rsid w:val="00A35B59"/>
    <w:rsid w:val="00A43FF4"/>
    <w:rsid w:val="00A63AE0"/>
    <w:rsid w:val="00A66C1C"/>
    <w:rsid w:val="00A76907"/>
    <w:rsid w:val="00A80EAD"/>
    <w:rsid w:val="00A82ADC"/>
    <w:rsid w:val="00A96A85"/>
    <w:rsid w:val="00A96F77"/>
    <w:rsid w:val="00AA172D"/>
    <w:rsid w:val="00AA6837"/>
    <w:rsid w:val="00AB37D7"/>
    <w:rsid w:val="00AC1519"/>
    <w:rsid w:val="00AC6DB1"/>
    <w:rsid w:val="00AC72EB"/>
    <w:rsid w:val="00AD621E"/>
    <w:rsid w:val="00AE39D0"/>
    <w:rsid w:val="00AF2646"/>
    <w:rsid w:val="00B01D5C"/>
    <w:rsid w:val="00B06D52"/>
    <w:rsid w:val="00B15A5F"/>
    <w:rsid w:val="00B241CA"/>
    <w:rsid w:val="00B256FE"/>
    <w:rsid w:val="00B27D7D"/>
    <w:rsid w:val="00B317B9"/>
    <w:rsid w:val="00B36620"/>
    <w:rsid w:val="00B36882"/>
    <w:rsid w:val="00B42F7A"/>
    <w:rsid w:val="00B42F9C"/>
    <w:rsid w:val="00B57A24"/>
    <w:rsid w:val="00B63255"/>
    <w:rsid w:val="00B76596"/>
    <w:rsid w:val="00B81F0A"/>
    <w:rsid w:val="00B8346E"/>
    <w:rsid w:val="00B91D8D"/>
    <w:rsid w:val="00BA2208"/>
    <w:rsid w:val="00BA2AD9"/>
    <w:rsid w:val="00BC513F"/>
    <w:rsid w:val="00BC5AE8"/>
    <w:rsid w:val="00BD0239"/>
    <w:rsid w:val="00BF5CF5"/>
    <w:rsid w:val="00BF7098"/>
    <w:rsid w:val="00C05EF3"/>
    <w:rsid w:val="00C06DBA"/>
    <w:rsid w:val="00C11BA2"/>
    <w:rsid w:val="00C17E93"/>
    <w:rsid w:val="00C32290"/>
    <w:rsid w:val="00C3452A"/>
    <w:rsid w:val="00C37726"/>
    <w:rsid w:val="00C4063B"/>
    <w:rsid w:val="00C71875"/>
    <w:rsid w:val="00CC0C27"/>
    <w:rsid w:val="00CC198C"/>
    <w:rsid w:val="00CE706B"/>
    <w:rsid w:val="00CF3B6F"/>
    <w:rsid w:val="00CF4144"/>
    <w:rsid w:val="00CF67EE"/>
    <w:rsid w:val="00D01115"/>
    <w:rsid w:val="00D0788B"/>
    <w:rsid w:val="00D32A65"/>
    <w:rsid w:val="00D36331"/>
    <w:rsid w:val="00D418D1"/>
    <w:rsid w:val="00D552EA"/>
    <w:rsid w:val="00D648E8"/>
    <w:rsid w:val="00D65122"/>
    <w:rsid w:val="00D662CE"/>
    <w:rsid w:val="00D667EB"/>
    <w:rsid w:val="00D74EBE"/>
    <w:rsid w:val="00D76A6C"/>
    <w:rsid w:val="00D97C93"/>
    <w:rsid w:val="00DA1E6A"/>
    <w:rsid w:val="00DB65AA"/>
    <w:rsid w:val="00DB79E6"/>
    <w:rsid w:val="00DB7D81"/>
    <w:rsid w:val="00DC060C"/>
    <w:rsid w:val="00DD0552"/>
    <w:rsid w:val="00DD2B98"/>
    <w:rsid w:val="00DF14DB"/>
    <w:rsid w:val="00E03531"/>
    <w:rsid w:val="00E04630"/>
    <w:rsid w:val="00E10250"/>
    <w:rsid w:val="00E129CD"/>
    <w:rsid w:val="00E21ED4"/>
    <w:rsid w:val="00E2216A"/>
    <w:rsid w:val="00E23A52"/>
    <w:rsid w:val="00E24175"/>
    <w:rsid w:val="00E37953"/>
    <w:rsid w:val="00E4223A"/>
    <w:rsid w:val="00E46192"/>
    <w:rsid w:val="00E529BD"/>
    <w:rsid w:val="00E5662F"/>
    <w:rsid w:val="00E63BC2"/>
    <w:rsid w:val="00E662F6"/>
    <w:rsid w:val="00E70AC0"/>
    <w:rsid w:val="00E77E3E"/>
    <w:rsid w:val="00E80B2E"/>
    <w:rsid w:val="00E84765"/>
    <w:rsid w:val="00E96AD0"/>
    <w:rsid w:val="00EA0AD7"/>
    <w:rsid w:val="00EA721D"/>
    <w:rsid w:val="00EA7515"/>
    <w:rsid w:val="00ED0702"/>
    <w:rsid w:val="00ED118E"/>
    <w:rsid w:val="00ED1575"/>
    <w:rsid w:val="00EE2880"/>
    <w:rsid w:val="00EF3BDE"/>
    <w:rsid w:val="00EF40C2"/>
    <w:rsid w:val="00F0024B"/>
    <w:rsid w:val="00F033DA"/>
    <w:rsid w:val="00F06046"/>
    <w:rsid w:val="00F070E6"/>
    <w:rsid w:val="00F16668"/>
    <w:rsid w:val="00F34D18"/>
    <w:rsid w:val="00F37673"/>
    <w:rsid w:val="00F5319E"/>
    <w:rsid w:val="00F6309A"/>
    <w:rsid w:val="00F6493B"/>
    <w:rsid w:val="00F651DB"/>
    <w:rsid w:val="00F67692"/>
    <w:rsid w:val="00F70D85"/>
    <w:rsid w:val="00F731DE"/>
    <w:rsid w:val="00F902E7"/>
    <w:rsid w:val="00F91AAE"/>
    <w:rsid w:val="00FB3268"/>
    <w:rsid w:val="00FB5B80"/>
    <w:rsid w:val="00FC2EF6"/>
    <w:rsid w:val="00FC632E"/>
    <w:rsid w:val="00FE3F0A"/>
    <w:rsid w:val="00FE56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5F"/>
  </w:style>
  <w:style w:type="paragraph" w:styleId="Ttulo1">
    <w:name w:val="heading 1"/>
    <w:basedOn w:val="Normal"/>
    <w:link w:val="Ttulo1Car"/>
    <w:uiPriority w:val="1"/>
    <w:qFormat/>
    <w:rsid w:val="00E529BD"/>
    <w:pPr>
      <w:widowControl w:val="0"/>
      <w:autoSpaceDE w:val="0"/>
      <w:autoSpaceDN w:val="0"/>
      <w:spacing w:before="1"/>
      <w:ind w:left="240"/>
      <w:jc w:val="both"/>
      <w:outlineLvl w:val="0"/>
    </w:pPr>
    <w:rPr>
      <w:rFonts w:ascii="Impact" w:eastAsia="Impact" w:hAnsi="Impact" w:cs="Impact"/>
      <w:sz w:val="40"/>
      <w:szCs w:val="40"/>
    </w:rPr>
  </w:style>
  <w:style w:type="paragraph" w:styleId="Ttulo2">
    <w:name w:val="heading 2"/>
    <w:basedOn w:val="Normal"/>
    <w:link w:val="Ttulo2Car"/>
    <w:uiPriority w:val="1"/>
    <w:qFormat/>
    <w:rsid w:val="00E529BD"/>
    <w:pPr>
      <w:widowControl w:val="0"/>
      <w:autoSpaceDE w:val="0"/>
      <w:autoSpaceDN w:val="0"/>
      <w:ind w:left="240"/>
      <w:jc w:val="both"/>
      <w:outlineLvl w:val="1"/>
    </w:pPr>
    <w:rPr>
      <w:rFonts w:ascii="Impact" w:eastAsia="Impact" w:hAnsi="Impact" w:cs="Impact"/>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36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EE2880"/>
  </w:style>
  <w:style w:type="character" w:customStyle="1" w:styleId="TextonotapieCar">
    <w:name w:val="Texto nota pie Car"/>
    <w:basedOn w:val="Fuentedeprrafopredeter"/>
    <w:link w:val="Textonotapie"/>
    <w:uiPriority w:val="99"/>
    <w:semiHidden/>
    <w:rsid w:val="00EE2880"/>
  </w:style>
  <w:style w:type="character" w:styleId="Refdenotaalpie">
    <w:name w:val="footnote reference"/>
    <w:uiPriority w:val="99"/>
    <w:semiHidden/>
    <w:unhideWhenUsed/>
    <w:rsid w:val="00EE2880"/>
    <w:rPr>
      <w:vertAlign w:val="superscript"/>
    </w:rPr>
  </w:style>
  <w:style w:type="paragraph" w:styleId="Encabezado">
    <w:name w:val="header"/>
    <w:basedOn w:val="Normal"/>
    <w:link w:val="EncabezadoCar"/>
    <w:uiPriority w:val="99"/>
    <w:unhideWhenUsed/>
    <w:rsid w:val="00CF67EE"/>
    <w:pPr>
      <w:tabs>
        <w:tab w:val="center" w:pos="4680"/>
        <w:tab w:val="right" w:pos="9360"/>
      </w:tabs>
    </w:pPr>
  </w:style>
  <w:style w:type="character" w:customStyle="1" w:styleId="EncabezadoCar">
    <w:name w:val="Encabezado Car"/>
    <w:basedOn w:val="Fuentedeprrafopredeter"/>
    <w:link w:val="Encabezado"/>
    <w:uiPriority w:val="99"/>
    <w:rsid w:val="00CF67EE"/>
  </w:style>
  <w:style w:type="paragraph" w:styleId="Piedepgina">
    <w:name w:val="footer"/>
    <w:basedOn w:val="Normal"/>
    <w:link w:val="PiedepginaCar"/>
    <w:uiPriority w:val="99"/>
    <w:unhideWhenUsed/>
    <w:rsid w:val="00CF67EE"/>
    <w:pPr>
      <w:tabs>
        <w:tab w:val="center" w:pos="4680"/>
        <w:tab w:val="right" w:pos="9360"/>
      </w:tabs>
    </w:pPr>
  </w:style>
  <w:style w:type="character" w:customStyle="1" w:styleId="PiedepginaCar">
    <w:name w:val="Pie de página Car"/>
    <w:basedOn w:val="Fuentedeprrafopredeter"/>
    <w:link w:val="Piedepgina"/>
    <w:uiPriority w:val="99"/>
    <w:rsid w:val="00CF67EE"/>
  </w:style>
  <w:style w:type="paragraph" w:styleId="Prrafodelista">
    <w:name w:val="List Paragraph"/>
    <w:basedOn w:val="Normal"/>
    <w:uiPriority w:val="34"/>
    <w:qFormat/>
    <w:rsid w:val="006131A4"/>
    <w:pPr>
      <w:ind w:left="720"/>
      <w:contextualSpacing/>
    </w:pPr>
  </w:style>
  <w:style w:type="paragraph" w:styleId="Textodeglobo">
    <w:name w:val="Balloon Text"/>
    <w:basedOn w:val="Normal"/>
    <w:link w:val="TextodegloboCar"/>
    <w:uiPriority w:val="99"/>
    <w:semiHidden/>
    <w:unhideWhenUsed/>
    <w:rsid w:val="00D011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115"/>
    <w:rPr>
      <w:rFonts w:ascii="Segoe UI" w:hAnsi="Segoe UI" w:cs="Segoe UI"/>
      <w:sz w:val="18"/>
      <w:szCs w:val="18"/>
    </w:rPr>
  </w:style>
  <w:style w:type="character" w:customStyle="1" w:styleId="Ttulo1Car">
    <w:name w:val="Título 1 Car"/>
    <w:basedOn w:val="Fuentedeprrafopredeter"/>
    <w:link w:val="Ttulo1"/>
    <w:uiPriority w:val="1"/>
    <w:rsid w:val="00E529BD"/>
    <w:rPr>
      <w:rFonts w:ascii="Impact" w:eastAsia="Impact" w:hAnsi="Impact" w:cs="Impact"/>
      <w:sz w:val="40"/>
      <w:szCs w:val="40"/>
    </w:rPr>
  </w:style>
  <w:style w:type="character" w:customStyle="1" w:styleId="Ttulo2Car">
    <w:name w:val="Título 2 Car"/>
    <w:basedOn w:val="Fuentedeprrafopredeter"/>
    <w:link w:val="Ttulo2"/>
    <w:uiPriority w:val="1"/>
    <w:rsid w:val="00E529BD"/>
    <w:rPr>
      <w:rFonts w:ascii="Impact" w:eastAsia="Impact" w:hAnsi="Impact" w:cs="Impact"/>
      <w:sz w:val="28"/>
      <w:szCs w:val="28"/>
    </w:rPr>
  </w:style>
</w:styles>
</file>

<file path=word/webSettings.xml><?xml version="1.0" encoding="utf-8"?>
<w:webSettings xmlns:r="http://schemas.openxmlformats.org/officeDocument/2006/relationships" xmlns:w="http://schemas.openxmlformats.org/wordprocessingml/2006/main">
  <w:divs>
    <w:div w:id="826171756">
      <w:bodyDiv w:val="1"/>
      <w:marLeft w:val="0"/>
      <w:marRight w:val="0"/>
      <w:marTop w:val="0"/>
      <w:marBottom w:val="0"/>
      <w:divBdr>
        <w:top w:val="none" w:sz="0" w:space="0" w:color="auto"/>
        <w:left w:val="none" w:sz="0" w:space="0" w:color="auto"/>
        <w:bottom w:val="none" w:sz="0" w:space="0" w:color="auto"/>
        <w:right w:val="none" w:sz="0" w:space="0" w:color="auto"/>
      </w:divBdr>
    </w:div>
    <w:div w:id="13051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D1F49-9E40-4278-AF0F-3C9451A7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Pages>
  <Words>276</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jose.gil</cp:lastModifiedBy>
  <cp:revision>56</cp:revision>
  <cp:lastPrinted>2021-03-15T20:28:00Z</cp:lastPrinted>
  <dcterms:created xsi:type="dcterms:W3CDTF">2020-12-04T14:48:00Z</dcterms:created>
  <dcterms:modified xsi:type="dcterms:W3CDTF">2021-03-18T10:06:00Z</dcterms:modified>
</cp:coreProperties>
</file>