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CB0" w:rsidRPr="00506DB8" w:rsidRDefault="00876CB0" w:rsidP="00876CB0">
      <w:pPr>
        <w:spacing w:line="221" w:lineRule="exact"/>
        <w:rPr>
          <w:rFonts w:ascii="Times New Roman" w:eastAsia="Times New Roman" w:hAnsi="Times New Roman"/>
          <w:sz w:val="24"/>
          <w:lang w:val="en-GB"/>
        </w:rPr>
      </w:pPr>
    </w:p>
    <w:p w:rsidR="00876CB0" w:rsidRDefault="00672B7E" w:rsidP="00876CB0">
      <w:pPr>
        <w:spacing w:line="0" w:lineRule="atLeast"/>
        <w:ind w:left="7200" w:hanging="450"/>
        <w:jc w:val="center"/>
        <w:rPr>
          <w:rFonts w:ascii="Impact" w:eastAsia="Impact" w:hAnsi="Impact"/>
          <w:b/>
          <w:sz w:val="40"/>
          <w:lang w:val="en-GB"/>
        </w:rPr>
      </w:pPr>
      <w:r>
        <w:rPr>
          <w:rFonts w:ascii="Impact" w:eastAsia="Impact" w:hAnsi="Impact"/>
          <w:b/>
          <w:sz w:val="40"/>
          <w:lang w:val="en-GB"/>
        </w:rPr>
        <w:t>Unit 12</w:t>
      </w:r>
      <w:r w:rsidR="00876CB0" w:rsidRPr="00506DB8">
        <w:rPr>
          <w:rFonts w:ascii="Impact" w:eastAsia="Impact" w:hAnsi="Impact"/>
          <w:b/>
          <w:sz w:val="40"/>
          <w:lang w:val="en-GB"/>
        </w:rPr>
        <w:t xml:space="preserve">: </w:t>
      </w:r>
      <w:r w:rsidR="00876CB0">
        <w:rPr>
          <w:rFonts w:ascii="Impact" w:eastAsia="Impact" w:hAnsi="Impact"/>
          <w:b/>
          <w:sz w:val="40"/>
          <w:lang w:val="en-GB"/>
        </w:rPr>
        <w:t>Who are the persons important</w:t>
      </w:r>
      <w:r w:rsidR="00876CB0" w:rsidRPr="00414F88">
        <w:rPr>
          <w:rFonts w:ascii="Impact" w:eastAsia="Impact" w:hAnsi="Impact"/>
          <w:b/>
          <w:sz w:val="40"/>
          <w:lang w:val="en-GB"/>
        </w:rPr>
        <w:t xml:space="preserve"> to me</w:t>
      </w:r>
      <w:r w:rsidR="00C711B1">
        <w:rPr>
          <w:rFonts w:ascii="Impact" w:eastAsia="Impact" w:hAnsi="Impact"/>
          <w:b/>
          <w:sz w:val="40"/>
          <w:lang w:val="en-GB"/>
        </w:rPr>
        <w:t>?</w:t>
      </w:r>
    </w:p>
    <w:p w:rsidR="00876CB0" w:rsidRPr="00876CB0" w:rsidRDefault="00876CB0" w:rsidP="00876CB0">
      <w:pPr>
        <w:spacing w:line="0" w:lineRule="atLeast"/>
        <w:ind w:left="7200" w:firstLine="720"/>
        <w:jc w:val="center"/>
        <w:rPr>
          <w:rFonts w:ascii="Impact" w:eastAsia="Impact" w:hAnsi="Impact"/>
          <w:sz w:val="40"/>
          <w:lang w:val="en-GB"/>
        </w:rPr>
      </w:pPr>
      <w:r w:rsidRPr="00876CB0">
        <w:rPr>
          <w:rFonts w:ascii="Impact" w:eastAsia="Impact" w:hAnsi="Impact"/>
          <w:noProof/>
          <w:sz w:val="40"/>
          <w:lang w:val="es-ES" w:eastAsia="es-E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440690</wp:posOffset>
            </wp:positionV>
            <wp:extent cx="8529320" cy="3865880"/>
            <wp:effectExtent l="0" t="0" r="5080" b="1270"/>
            <wp:wrapTopAndBottom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portant-2508605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932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CB0">
        <w:rPr>
          <w:rFonts w:ascii="Impact" w:eastAsia="Impact" w:hAnsi="Impact"/>
          <w:sz w:val="40"/>
          <w:lang w:val="en-GB"/>
        </w:rPr>
        <w:t>Exercise 2: My friendships</w:t>
      </w:r>
    </w:p>
    <w:p w:rsidR="00876CB0" w:rsidRDefault="00876CB0" w:rsidP="00876CB0">
      <w:pPr>
        <w:spacing w:line="0" w:lineRule="atLeast"/>
        <w:ind w:left="7200" w:firstLine="720"/>
        <w:jc w:val="center"/>
        <w:rPr>
          <w:rFonts w:ascii="Impact" w:eastAsia="Impact" w:hAnsi="Impact"/>
          <w:b/>
          <w:sz w:val="40"/>
          <w:lang w:val="en-GB"/>
        </w:rPr>
      </w:pPr>
    </w:p>
    <w:p w:rsidR="00876CB0" w:rsidRDefault="00876CB0" w:rsidP="00876CB0">
      <w:pPr>
        <w:spacing w:line="0" w:lineRule="atLeast"/>
        <w:ind w:left="7200" w:firstLine="720"/>
        <w:jc w:val="center"/>
        <w:rPr>
          <w:rFonts w:ascii="Impact" w:eastAsia="Impact" w:hAnsi="Impact"/>
          <w:b/>
          <w:sz w:val="40"/>
          <w:lang w:val="en-GB"/>
        </w:rPr>
      </w:pPr>
    </w:p>
    <w:p w:rsidR="00876CB0" w:rsidRPr="00506DB8" w:rsidRDefault="00876CB0" w:rsidP="00876CB0">
      <w:pPr>
        <w:spacing w:line="0" w:lineRule="atLeast"/>
        <w:ind w:left="7200" w:firstLine="720"/>
        <w:rPr>
          <w:rFonts w:ascii="Impact" w:eastAsia="Impact" w:hAnsi="Impact"/>
          <w:sz w:val="40"/>
          <w:lang w:val="en-GB"/>
        </w:rPr>
        <w:sectPr w:rsidR="00876CB0" w:rsidRPr="00506DB8" w:rsidSect="009A4C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7180" w:h="12247" w:orient="landscape"/>
          <w:pgMar w:top="1440" w:right="1880" w:bottom="1440" w:left="1440" w:header="0" w:footer="0" w:gutter="0"/>
          <w:cols w:space="0" w:equalWidth="0">
            <w:col w:w="14320"/>
          </w:cols>
          <w:docGrid w:linePitch="360"/>
        </w:sectPr>
      </w:pPr>
    </w:p>
    <w:p w:rsidR="00876CB0" w:rsidRPr="00E529BD" w:rsidRDefault="00755C40" w:rsidP="00876CB0">
      <w:pPr>
        <w:pStyle w:val="Ttulo1"/>
        <w:spacing w:before="304"/>
      </w:pPr>
      <w:bookmarkStart w:id="0" w:name="page2"/>
      <w:bookmarkStart w:id="1" w:name="page3"/>
      <w:bookmarkStart w:id="2" w:name="page4"/>
      <w:bookmarkStart w:id="3" w:name="_GoBack"/>
      <w:bookmarkEnd w:id="0"/>
      <w:bookmarkEnd w:id="1"/>
      <w:bookmarkEnd w:id="2"/>
      <w:bookmarkEnd w:id="3"/>
      <w:r w:rsidRPr="004F677C">
        <w:rPr>
          <w:rFonts w:ascii="Georgia" w:eastAsia="Georgia" w:hAnsi="Georgia"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08.95pt;margin-top:29.6pt;width:48pt;height:21pt;z-index:2516920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/fIwIAAE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">
            <v:textbox>
              <w:txbxContent>
                <w:p w:rsidR="00A82AC7" w:rsidRDefault="00A82AC7" w:rsidP="00A82AC7">
                  <w:r>
                    <w:t>Martin</w:t>
                  </w:r>
                </w:p>
              </w:txbxContent>
            </v:textbox>
            <w10:wrap type="square"/>
          </v:shape>
        </w:pict>
      </w:r>
      <w:r>
        <w:rPr>
          <w:rFonts w:ascii="Georgia" w:eastAsia="Georgia" w:hAnsi="Georgia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7720330</wp:posOffset>
            </wp:positionH>
            <wp:positionV relativeFrom="paragraph">
              <wp:posOffset>367665</wp:posOffset>
            </wp:positionV>
            <wp:extent cx="1194435" cy="1361440"/>
            <wp:effectExtent l="19050" t="0" r="571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31007553201_d7ca1fec14_c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5694" r="18480" b="52462"/>
                    <a:stretch/>
                  </pic:blipFill>
                  <pic:spPr bwMode="auto">
                    <a:xfrm>
                      <a:off x="0" y="0"/>
                      <a:ext cx="1194435" cy="136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F677C">
        <w:rPr>
          <w:rFonts w:ascii="Georgia" w:eastAsia="Georgia" w:hAnsi="Georgia"/>
          <w:noProof/>
          <w:sz w:val="22"/>
          <w:szCs w:val="22"/>
        </w:rPr>
        <w:pict>
          <v:shape id="Text Box 2" o:spid="_x0000_s1026" type="#_x0000_t202" style="position:absolute;left:0;text-align:left;margin-left:407.4pt;margin-top:27.35pt;width:81.6pt;height:21pt;z-index:2516940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">
            <v:textbox>
              <w:txbxContent>
                <w:p w:rsidR="00A82AC7" w:rsidRDefault="00A82AC7" w:rsidP="001F0B4F">
                  <w:pPr>
                    <w:jc w:val="both"/>
                  </w:pPr>
                  <w:r>
                    <w:t>Maria &amp; Manuel</w:t>
                  </w:r>
                </w:p>
              </w:txbxContent>
            </v:textbox>
            <w10:wrap type="square"/>
          </v:shape>
        </w:pict>
      </w:r>
      <w:r>
        <w:rPr>
          <w:rFonts w:ascii="Georgia" w:eastAsia="Georgia" w:hAnsi="Georgia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5163820</wp:posOffset>
            </wp:positionH>
            <wp:positionV relativeFrom="paragraph">
              <wp:posOffset>342265</wp:posOffset>
            </wp:positionV>
            <wp:extent cx="2079625" cy="138874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marriage-2252985_192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CB0">
        <w:t>George’s story – part 2</w:t>
      </w:r>
    </w:p>
    <w:p w:rsidR="00876CB0" w:rsidRPr="00506DB8" w:rsidRDefault="00876CB0" w:rsidP="00876CB0">
      <w:pPr>
        <w:spacing w:line="0" w:lineRule="atLeast"/>
        <w:rPr>
          <w:rFonts w:ascii="Impact" w:eastAsia="Impact" w:hAnsi="Impact"/>
          <w:sz w:val="28"/>
          <w:lang w:val="en-GB"/>
        </w:rPr>
      </w:pPr>
    </w:p>
    <w:p w:rsidR="00876CB0" w:rsidRDefault="00876CB0" w:rsidP="00876CB0">
      <w:pPr>
        <w:spacing w:line="276" w:lineRule="auto"/>
        <w:jc w:val="both"/>
        <w:rPr>
          <w:rFonts w:ascii="Georgia" w:eastAsia="Georgia" w:hAnsi="Georgia"/>
          <w:sz w:val="22"/>
          <w:szCs w:val="22"/>
          <w:lang w:val="en-GB"/>
        </w:rPr>
      </w:pPr>
      <w:r w:rsidRPr="00506DB8">
        <w:rPr>
          <w:rFonts w:ascii="Georgia" w:eastAsia="Georgia" w:hAnsi="Georgia"/>
          <w:sz w:val="22"/>
          <w:szCs w:val="22"/>
          <w:lang w:val="en-GB"/>
        </w:rPr>
        <w:t>While George was working in the workshop in the big city he was always surrounded by many friend</w:t>
      </w:r>
      <w:r>
        <w:rPr>
          <w:rFonts w:ascii="Georgia" w:eastAsia="Georgia" w:hAnsi="Georgia"/>
          <w:sz w:val="22"/>
          <w:szCs w:val="22"/>
          <w:lang w:val="en-GB"/>
        </w:rPr>
        <w:t>s</w:t>
      </w:r>
      <w:r w:rsidRPr="00506DB8">
        <w:rPr>
          <w:rFonts w:ascii="Georgia" w:eastAsia="Georgia" w:hAnsi="Georgia"/>
          <w:sz w:val="22"/>
          <w:szCs w:val="22"/>
          <w:lang w:val="en-GB"/>
        </w:rPr>
        <w:t xml:space="preserve"> whit whom they often went to have a drink in their favourite bar and dinner, to watch a movie together or </w:t>
      </w:r>
      <w:r>
        <w:rPr>
          <w:rFonts w:ascii="Georgia" w:eastAsia="Georgia" w:hAnsi="Georgia"/>
          <w:sz w:val="22"/>
          <w:szCs w:val="22"/>
          <w:lang w:val="en-GB"/>
        </w:rPr>
        <w:t xml:space="preserve">to </w:t>
      </w:r>
      <w:r w:rsidRPr="00506DB8">
        <w:rPr>
          <w:rFonts w:ascii="Georgia" w:eastAsia="Georgia" w:hAnsi="Georgia"/>
          <w:sz w:val="22"/>
          <w:szCs w:val="22"/>
          <w:lang w:val="en-GB"/>
        </w:rPr>
        <w:t xml:space="preserve">go for a walk in the city park.  </w:t>
      </w:r>
    </w:p>
    <w:p w:rsidR="00755C40" w:rsidRPr="00506DB8" w:rsidRDefault="00755C40" w:rsidP="00876CB0">
      <w:pPr>
        <w:spacing w:line="276" w:lineRule="auto"/>
        <w:jc w:val="both"/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755C40" w:rsidP="00876CB0">
      <w:pPr>
        <w:spacing w:line="276" w:lineRule="auto"/>
        <w:jc w:val="both"/>
        <w:rPr>
          <w:rFonts w:ascii="Georgia" w:eastAsia="Georgia" w:hAnsi="Georgia"/>
          <w:sz w:val="22"/>
          <w:szCs w:val="22"/>
          <w:lang w:val="en-GB"/>
        </w:rPr>
      </w:pPr>
      <w:r w:rsidRPr="004F677C">
        <w:rPr>
          <w:rFonts w:ascii="Georgia" w:eastAsia="Georgia" w:hAnsi="Georgia"/>
          <w:noProof/>
          <w:sz w:val="22"/>
          <w:szCs w:val="22"/>
        </w:rPr>
        <w:pict>
          <v:shape id="_x0000_s1028" type="#_x0000_t202" style="position:absolute;left:0;text-align:left;margin-left:637.85pt;margin-top:50.25pt;width:58.8pt;height:22.8pt;z-index:2516899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Gy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">
            <v:textbox style="mso-next-textbox:#_x0000_s1028">
              <w:txbxContent>
                <w:p w:rsidR="00A82AC7" w:rsidRDefault="00A82AC7">
                  <w:r>
                    <w:t>Alexander</w:t>
                  </w:r>
                </w:p>
              </w:txbxContent>
            </v:textbox>
            <w10:wrap type="square"/>
          </v:shape>
        </w:pict>
      </w:r>
      <w:r w:rsidRPr="004F677C">
        <w:rPr>
          <w:rFonts w:ascii="Georgia" w:eastAsia="Georgia" w:hAnsi="Georgia"/>
          <w:noProof/>
          <w:sz w:val="22"/>
          <w:szCs w:val="22"/>
        </w:rPr>
        <w:pict>
          <v:shape id="_x0000_s1029" type="#_x0000_t202" style="position:absolute;left:0;text-align:left;margin-left:392.75pt;margin-top:50.35pt;width:48pt;height:21pt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vUJAIAAEs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">
            <v:textbox style="mso-next-textbox:#_x0000_s1029">
              <w:txbxContent>
                <w:p w:rsidR="00A82AC7" w:rsidRDefault="00A82AC7" w:rsidP="00A82AC7">
                  <w:r>
                    <w:t>Diana</w:t>
                  </w:r>
                </w:p>
              </w:txbxContent>
            </v:textbox>
            <w10:wrap type="square"/>
          </v:shape>
        </w:pict>
      </w:r>
      <w:r w:rsidRPr="004F677C">
        <w:rPr>
          <w:rFonts w:ascii="Georgia" w:eastAsia="Georgia" w:hAnsi="Georgia"/>
          <w:noProof/>
          <w:sz w:val="22"/>
          <w:szCs w:val="22"/>
        </w:rPr>
        <w:pict>
          <v:shape id="_x0000_s1030" type="#_x0000_t202" style="position:absolute;left:0;text-align:left;margin-left:504.2pt;margin-top:50.3pt;width:48pt;height:21pt;z-index:2516981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1kJAIAAEs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">
            <v:textbox>
              <w:txbxContent>
                <w:p w:rsidR="00A82AC7" w:rsidRDefault="00A82AC7" w:rsidP="00A82AC7">
                  <w:r>
                    <w:t>Peter</w:t>
                  </w:r>
                </w:p>
              </w:txbxContent>
            </v:textbox>
            <w10:wrap type="square"/>
          </v:shape>
        </w:pict>
      </w:r>
      <w:r>
        <w:rPr>
          <w:rFonts w:ascii="Georgia" w:eastAsia="Georgia" w:hAnsi="Georgia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6391275</wp:posOffset>
            </wp:positionH>
            <wp:positionV relativeFrom="paragraph">
              <wp:posOffset>625475</wp:posOffset>
            </wp:positionV>
            <wp:extent cx="1295400" cy="1543050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9731"/>
                    <a:stretch/>
                  </pic:blipFill>
                  <pic:spPr bwMode="auto">
                    <a:xfrm>
                      <a:off x="0" y="0"/>
                      <a:ext cx="1295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eorgia" w:eastAsia="Georgia" w:hAnsi="Georgia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625475</wp:posOffset>
            </wp:positionV>
            <wp:extent cx="1275715" cy="1562100"/>
            <wp:effectExtent l="1905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192"/>
                    <a:stretch/>
                  </pic:blipFill>
                  <pic:spPr bwMode="auto">
                    <a:xfrm>
                      <a:off x="0" y="0"/>
                      <a:ext cx="127571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eorgia" w:eastAsia="Georgia" w:hAnsi="Georgia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8086725</wp:posOffset>
            </wp:positionH>
            <wp:positionV relativeFrom="paragraph">
              <wp:posOffset>625475</wp:posOffset>
            </wp:positionV>
            <wp:extent cx="1095375" cy="1543050"/>
            <wp:effectExtent l="1905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31007553201_d7ca1fec14_c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885" t="1" r="49309" b="52687"/>
                    <a:stretch/>
                  </pic:blipFill>
                  <pic:spPr bwMode="auto">
                    <a:xfrm flipH="1">
                      <a:off x="0" y="0"/>
                      <a:ext cx="109537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76CB0" w:rsidRPr="00506DB8">
        <w:rPr>
          <w:rFonts w:ascii="Georgia" w:eastAsia="Georgia" w:hAnsi="Georgia"/>
          <w:sz w:val="22"/>
          <w:szCs w:val="22"/>
          <w:lang w:val="en-GB"/>
        </w:rPr>
        <w:t xml:space="preserve">One of the days that George will never forget is when he went together with his best friends Alexander and Martin for a two-day excursion to the seaside. There they occasionally met </w:t>
      </w:r>
      <w:r w:rsidR="00876CB0">
        <w:rPr>
          <w:rFonts w:ascii="Georgia" w:eastAsia="Georgia" w:hAnsi="Georgia"/>
          <w:sz w:val="22"/>
          <w:szCs w:val="22"/>
          <w:lang w:val="en-GB"/>
        </w:rPr>
        <w:t>George’s</w:t>
      </w:r>
      <w:r w:rsidR="00876CB0" w:rsidRPr="00506DB8">
        <w:rPr>
          <w:rFonts w:ascii="Georgia" w:eastAsia="Georgia" w:hAnsi="Georgia"/>
          <w:sz w:val="22"/>
          <w:szCs w:val="22"/>
          <w:lang w:val="en-GB"/>
        </w:rPr>
        <w:t xml:space="preserve"> formal colleague Maria who was also on a vacation with </w:t>
      </w:r>
      <w:r w:rsidR="00876CB0">
        <w:rPr>
          <w:rFonts w:ascii="Georgia" w:eastAsia="Georgia" w:hAnsi="Georgia"/>
          <w:sz w:val="22"/>
          <w:szCs w:val="22"/>
          <w:lang w:val="en-GB"/>
        </w:rPr>
        <w:t xml:space="preserve">her </w:t>
      </w:r>
      <w:r w:rsidR="00876CB0" w:rsidRPr="00506DB8">
        <w:rPr>
          <w:rFonts w:ascii="Georgia" w:eastAsia="Georgia" w:hAnsi="Georgia"/>
          <w:sz w:val="22"/>
          <w:szCs w:val="22"/>
          <w:lang w:val="en-GB"/>
        </w:rPr>
        <w:t>husband Manuel. All five of them had a great time together</w:t>
      </w:r>
      <w:r w:rsidR="00876CB0">
        <w:rPr>
          <w:rFonts w:ascii="Georgia" w:eastAsia="Georgia" w:hAnsi="Georgia"/>
          <w:sz w:val="22"/>
          <w:szCs w:val="22"/>
          <w:lang w:val="en-GB"/>
        </w:rPr>
        <w:t>,</w:t>
      </w:r>
      <w:r w:rsidR="00876CB0" w:rsidRPr="00506DB8">
        <w:rPr>
          <w:rFonts w:ascii="Georgia" w:eastAsia="Georgia" w:hAnsi="Georgia"/>
          <w:sz w:val="22"/>
          <w:szCs w:val="22"/>
          <w:lang w:val="en-GB"/>
        </w:rPr>
        <w:t xml:space="preserve"> especially when they took a boat to visit the nearest island. During the sailing, Peter </w:t>
      </w:r>
      <w:r w:rsidR="00876CB0">
        <w:rPr>
          <w:rFonts w:ascii="Georgia" w:eastAsia="Georgia" w:hAnsi="Georgia"/>
          <w:sz w:val="22"/>
          <w:szCs w:val="22"/>
          <w:lang w:val="en-GB"/>
        </w:rPr>
        <w:t>–</w:t>
      </w:r>
      <w:r w:rsidR="00876CB0" w:rsidRPr="00506DB8">
        <w:rPr>
          <w:rFonts w:ascii="Georgia" w:eastAsia="Georgia" w:hAnsi="Georgia"/>
          <w:sz w:val="22"/>
          <w:szCs w:val="22"/>
          <w:lang w:val="en-GB"/>
        </w:rPr>
        <w:t xml:space="preserve"> the captain of the boat has told them the story of the island, what to visit and recommended them a very nice restaurant with </w:t>
      </w:r>
      <w:r w:rsidR="00876CB0">
        <w:rPr>
          <w:rFonts w:ascii="Georgia" w:eastAsia="Georgia" w:hAnsi="Georgia"/>
          <w:sz w:val="22"/>
          <w:szCs w:val="22"/>
          <w:lang w:val="en-GB"/>
        </w:rPr>
        <w:t>a</w:t>
      </w:r>
      <w:r w:rsidR="00876CB0" w:rsidRPr="00506DB8">
        <w:rPr>
          <w:rFonts w:ascii="Georgia" w:eastAsia="Georgia" w:hAnsi="Georgia"/>
          <w:sz w:val="22"/>
          <w:szCs w:val="22"/>
          <w:lang w:val="en-GB"/>
        </w:rPr>
        <w:t xml:space="preserve"> delicious lunch menu. They followed Peter’s advice and after their long walking tour</w:t>
      </w:r>
      <w:r w:rsidR="00876CB0">
        <w:rPr>
          <w:rFonts w:ascii="Georgia" w:eastAsia="Georgia" w:hAnsi="Georgia"/>
          <w:sz w:val="22"/>
          <w:szCs w:val="22"/>
          <w:lang w:val="en-GB"/>
        </w:rPr>
        <w:t>,</w:t>
      </w:r>
      <w:r w:rsidR="00876CB0" w:rsidRPr="00506DB8">
        <w:rPr>
          <w:rFonts w:ascii="Georgia" w:eastAsia="Georgia" w:hAnsi="Georgia"/>
          <w:sz w:val="22"/>
          <w:szCs w:val="22"/>
          <w:lang w:val="en-GB"/>
        </w:rPr>
        <w:t xml:space="preserve"> they went for a nice lunch in the restaurant with </w:t>
      </w:r>
      <w:r w:rsidR="00876CB0">
        <w:rPr>
          <w:rFonts w:ascii="Georgia" w:eastAsia="Georgia" w:hAnsi="Georgia"/>
          <w:sz w:val="22"/>
          <w:szCs w:val="22"/>
          <w:lang w:val="en-GB"/>
        </w:rPr>
        <w:t>a</w:t>
      </w:r>
      <w:r w:rsidR="00876CB0" w:rsidRPr="00506DB8">
        <w:rPr>
          <w:rFonts w:ascii="Georgia" w:eastAsia="Georgia" w:hAnsi="Georgia"/>
          <w:sz w:val="22"/>
          <w:szCs w:val="22"/>
          <w:lang w:val="en-GB"/>
        </w:rPr>
        <w:t xml:space="preserve"> nice se</w:t>
      </w:r>
      <w:r w:rsidR="00876CB0">
        <w:rPr>
          <w:rFonts w:ascii="Georgia" w:eastAsia="Georgia" w:hAnsi="Georgia"/>
          <w:sz w:val="22"/>
          <w:szCs w:val="22"/>
          <w:lang w:val="en-GB"/>
        </w:rPr>
        <w:t>a</w:t>
      </w:r>
      <w:r w:rsidR="00876CB0" w:rsidRPr="00506DB8">
        <w:rPr>
          <w:rFonts w:ascii="Georgia" w:eastAsia="Georgia" w:hAnsi="Georgia"/>
          <w:sz w:val="22"/>
          <w:szCs w:val="22"/>
          <w:lang w:val="en-GB"/>
        </w:rPr>
        <w:t xml:space="preserve"> view. As they faced some difficulties with reading the big menu with small font size they start</w:t>
      </w:r>
      <w:r w:rsidR="00876CB0">
        <w:rPr>
          <w:rFonts w:ascii="Georgia" w:eastAsia="Georgia" w:hAnsi="Georgia"/>
          <w:sz w:val="22"/>
          <w:szCs w:val="22"/>
          <w:lang w:val="en-GB"/>
        </w:rPr>
        <w:t>ed</w:t>
      </w:r>
      <w:r w:rsidR="00876CB0" w:rsidRPr="00506DB8">
        <w:rPr>
          <w:rFonts w:ascii="Georgia" w:eastAsia="Georgia" w:hAnsi="Georgia"/>
          <w:sz w:val="22"/>
          <w:szCs w:val="22"/>
          <w:lang w:val="en-GB"/>
        </w:rPr>
        <w:t xml:space="preserve"> wondering what to do. </w:t>
      </w:r>
      <w:r w:rsidR="00876CB0">
        <w:rPr>
          <w:rFonts w:ascii="Georgia" w:eastAsia="Georgia" w:hAnsi="Georgia"/>
          <w:sz w:val="22"/>
          <w:szCs w:val="22"/>
          <w:lang w:val="en-GB"/>
        </w:rPr>
        <w:t>Happily, Alexander saw the name-</w:t>
      </w:r>
      <w:r w:rsidR="00876CB0" w:rsidRPr="00506DB8">
        <w:rPr>
          <w:rFonts w:ascii="Georgia" w:eastAsia="Georgia" w:hAnsi="Georgia"/>
          <w:sz w:val="22"/>
          <w:szCs w:val="22"/>
          <w:lang w:val="en-GB"/>
        </w:rPr>
        <w:t xml:space="preserve">tag of their waitress Diana and call her to help them with choosing the food. </w:t>
      </w:r>
    </w:p>
    <w:p w:rsidR="00876CB0" w:rsidRPr="00A82AC7" w:rsidRDefault="00A82AC7" w:rsidP="00A82AC7">
      <w:pPr>
        <w:rPr>
          <w:rFonts w:ascii="Georgia" w:eastAsia="Georgia" w:hAnsi="Georgia"/>
          <w:sz w:val="22"/>
          <w:szCs w:val="22"/>
          <w:lang w:val="en-GB"/>
        </w:rPr>
      </w:pPr>
      <w:r>
        <w:rPr>
          <w:rFonts w:ascii="Georgia" w:eastAsia="Georgia" w:hAnsi="Georgia"/>
          <w:sz w:val="22"/>
          <w:szCs w:val="22"/>
          <w:lang w:val="en-GB"/>
        </w:rPr>
        <w:br w:type="page"/>
      </w:r>
    </w:p>
    <w:p w:rsidR="00876CB0" w:rsidRPr="00E529BD" w:rsidRDefault="00876CB0" w:rsidP="00876CB0">
      <w:pPr>
        <w:pStyle w:val="Ttulo2"/>
        <w:spacing w:after="240"/>
      </w:pPr>
      <w:r>
        <w:lastRenderedPageBreak/>
        <w:t>Activity</w:t>
      </w:r>
      <w:r w:rsidRPr="00E529BD">
        <w:t xml:space="preserve"> 1: Quiz</w:t>
      </w:r>
    </w:p>
    <w:tbl>
      <w:tblPr>
        <w:tblpPr w:leftFromText="180" w:rightFromText="180" w:vertAnchor="page" w:horzAnchor="margin" w:tblpXSpec="right" w:tblpY="2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1"/>
        <w:gridCol w:w="900"/>
        <w:gridCol w:w="3644"/>
      </w:tblGrid>
      <w:tr w:rsidR="00755C40" w:rsidRPr="00506DB8" w:rsidTr="00755C40">
        <w:tc>
          <w:tcPr>
            <w:tcW w:w="1931" w:type="dxa"/>
            <w:shd w:val="clear" w:color="auto" w:fill="auto"/>
          </w:tcPr>
          <w:p w:rsidR="00755C40" w:rsidRPr="00506DB8" w:rsidRDefault="00755C40" w:rsidP="00755C40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  <w:lang w:val="en-GB"/>
              </w:rPr>
            </w:pPr>
            <w:r>
              <w:rPr>
                <w:rFonts w:ascii="Impact" w:eastAsia="Impact" w:hAnsi="Impact"/>
                <w:noProof/>
                <w:sz w:val="28"/>
                <w:lang w:val="es-ES" w:eastAsia="es-ES"/>
              </w:rPr>
              <w:drawing>
                <wp:inline distT="0" distB="0" distL="0" distR="0">
                  <wp:extent cx="1024544" cy="1165860"/>
                  <wp:effectExtent l="0" t="0" r="4445" b="0"/>
                  <wp:docPr id="12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31007553201_d7ca1fec14_c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5694" r="18480" b="52462"/>
                          <a:stretch/>
                        </pic:blipFill>
                        <pic:spPr bwMode="auto">
                          <a:xfrm>
                            <a:off x="0" y="0"/>
                            <a:ext cx="1059743" cy="1205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C40" w:rsidRPr="00506DB8" w:rsidRDefault="00755C40" w:rsidP="00755C40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  <w:lang w:val="en-GB"/>
              </w:rPr>
            </w:pPr>
            <w:r w:rsidRPr="00506DB8">
              <w:rPr>
                <w:rFonts w:ascii="Impact" w:eastAsia="Impact" w:hAnsi="Impact"/>
                <w:sz w:val="28"/>
                <w:lang w:val="en-GB"/>
              </w:rPr>
              <w:t>A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755C40" w:rsidRPr="00506DB8" w:rsidRDefault="00755C40" w:rsidP="00755C40">
            <w:pPr>
              <w:spacing w:before="240" w:after="240" w:line="0" w:lineRule="atLeast"/>
              <w:jc w:val="both"/>
              <w:rPr>
                <w:rFonts w:ascii="Impact" w:eastAsia="Impact" w:hAnsi="Impact"/>
                <w:sz w:val="28"/>
                <w:lang w:val="en-GB"/>
              </w:rPr>
            </w:pPr>
            <w:r w:rsidRPr="00506DB8">
              <w:rPr>
                <w:rFonts w:ascii="Georgia" w:eastAsia="Georgia" w:hAnsi="Georgia"/>
                <w:sz w:val="22"/>
                <w:szCs w:val="22"/>
                <w:lang w:val="en-GB"/>
              </w:rPr>
              <w:t>He is one of his best friends, as they met once in the restaurant on the island</w:t>
            </w:r>
          </w:p>
        </w:tc>
      </w:tr>
      <w:tr w:rsidR="00755C40" w:rsidRPr="00506DB8" w:rsidTr="00755C40">
        <w:tc>
          <w:tcPr>
            <w:tcW w:w="1931" w:type="dxa"/>
            <w:shd w:val="clear" w:color="auto" w:fill="auto"/>
          </w:tcPr>
          <w:p w:rsidR="00755C40" w:rsidRPr="00506DB8" w:rsidRDefault="00755C40" w:rsidP="00755C40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  <w:lang w:val="en-GB"/>
              </w:rPr>
            </w:pPr>
            <w:r>
              <w:rPr>
                <w:rFonts w:ascii="Impact" w:eastAsia="Impact" w:hAnsi="Impact"/>
                <w:noProof/>
                <w:sz w:val="28"/>
                <w:lang w:val="es-ES" w:eastAsia="es-ES"/>
              </w:rPr>
              <w:drawing>
                <wp:inline distT="0" distB="0" distL="0" distR="0">
                  <wp:extent cx="1066800" cy="1271168"/>
                  <wp:effectExtent l="0" t="0" r="0" b="5715"/>
                  <wp:docPr id="13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49846"/>
                          <a:stretch/>
                        </pic:blipFill>
                        <pic:spPr bwMode="auto">
                          <a:xfrm>
                            <a:off x="0" y="0"/>
                            <a:ext cx="1074163" cy="127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C40" w:rsidRPr="00506DB8" w:rsidRDefault="00755C40" w:rsidP="00755C40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  <w:lang w:val="en-GB"/>
              </w:rPr>
            </w:pPr>
            <w:r w:rsidRPr="00506DB8">
              <w:rPr>
                <w:rFonts w:ascii="Impact" w:eastAsia="Impact" w:hAnsi="Impact"/>
                <w:sz w:val="28"/>
                <w:lang w:val="en-GB"/>
              </w:rPr>
              <w:t>B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755C40" w:rsidRPr="00506DB8" w:rsidRDefault="00755C40" w:rsidP="00755C40">
            <w:pPr>
              <w:spacing w:before="240" w:after="240" w:line="0" w:lineRule="atLeast"/>
              <w:jc w:val="both"/>
              <w:rPr>
                <w:rFonts w:ascii="Impact" w:eastAsia="Impact" w:hAnsi="Impact"/>
                <w:sz w:val="28"/>
                <w:lang w:val="en-GB"/>
              </w:rPr>
            </w:pPr>
            <w:r w:rsidRPr="00506DB8">
              <w:rPr>
                <w:rFonts w:ascii="Georgia" w:eastAsia="Georgia" w:hAnsi="Georgia"/>
                <w:sz w:val="22"/>
                <w:szCs w:val="22"/>
                <w:lang w:val="en-GB"/>
              </w:rPr>
              <w:t>He is the cap</w:t>
            </w:r>
            <w:r>
              <w:rPr>
                <w:rFonts w:ascii="Georgia" w:eastAsia="Georgia" w:hAnsi="Georgia"/>
                <w:sz w:val="22"/>
                <w:szCs w:val="22"/>
                <w:lang w:val="en-GB"/>
              </w:rPr>
              <w:t>tai</w:t>
            </w:r>
            <w:r w:rsidRPr="00506DB8">
              <w:rPr>
                <w:rFonts w:ascii="Georgia" w:eastAsia="Georgia" w:hAnsi="Georgia"/>
                <w:sz w:val="22"/>
                <w:szCs w:val="22"/>
                <w:lang w:val="en-GB"/>
              </w:rPr>
              <w:t xml:space="preserve">n of the boat who took them from the seaside to the nearest island </w:t>
            </w:r>
          </w:p>
        </w:tc>
      </w:tr>
      <w:tr w:rsidR="00755C40" w:rsidRPr="00506DB8" w:rsidTr="00755C40">
        <w:trPr>
          <w:trHeight w:val="2623"/>
        </w:trPr>
        <w:tc>
          <w:tcPr>
            <w:tcW w:w="1931" w:type="dxa"/>
            <w:shd w:val="clear" w:color="auto" w:fill="auto"/>
          </w:tcPr>
          <w:p w:rsidR="00755C40" w:rsidRPr="00506DB8" w:rsidRDefault="00755C40" w:rsidP="00755C40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  <w:lang w:val="en-GB"/>
              </w:rPr>
            </w:pPr>
            <w:r>
              <w:rPr>
                <w:rFonts w:ascii="Impact" w:eastAsia="Impact" w:hAnsi="Impact"/>
                <w:noProof/>
                <w:sz w:val="28"/>
                <w:lang w:val="es-ES" w:eastAsia="es-ES"/>
              </w:rPr>
              <w:drawing>
                <wp:inline distT="0" distB="0" distL="0" distR="0">
                  <wp:extent cx="1034415" cy="1573359"/>
                  <wp:effectExtent l="0" t="0" r="0" b="8255"/>
                  <wp:docPr id="14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marriage-2252985_1920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2371" t="1" r="15655" b="4228"/>
                          <a:stretch/>
                        </pic:blipFill>
                        <pic:spPr bwMode="auto">
                          <a:xfrm>
                            <a:off x="0" y="0"/>
                            <a:ext cx="1055320" cy="1605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C40" w:rsidRPr="00506DB8" w:rsidRDefault="00755C40" w:rsidP="00755C40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  <w:lang w:val="en-GB"/>
              </w:rPr>
            </w:pPr>
            <w:r w:rsidRPr="00506DB8">
              <w:rPr>
                <w:rFonts w:ascii="Impact" w:eastAsia="Impact" w:hAnsi="Impact"/>
                <w:sz w:val="28"/>
                <w:lang w:val="en-GB"/>
              </w:rPr>
              <w:t>C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755C40" w:rsidRPr="00506DB8" w:rsidRDefault="00755C40" w:rsidP="00755C40">
            <w:pPr>
              <w:spacing w:before="240" w:after="240" w:line="0" w:lineRule="atLeast"/>
              <w:jc w:val="both"/>
              <w:rPr>
                <w:rFonts w:ascii="Impact" w:eastAsia="Impact" w:hAnsi="Impact"/>
                <w:sz w:val="28"/>
                <w:lang w:val="en-GB"/>
              </w:rPr>
            </w:pPr>
            <w:r w:rsidRPr="00506DB8">
              <w:rPr>
                <w:rFonts w:ascii="Georgia" w:eastAsia="Georgia" w:hAnsi="Georgia"/>
                <w:sz w:val="22"/>
                <w:szCs w:val="22"/>
                <w:lang w:val="en-GB"/>
              </w:rPr>
              <w:t>He is Maria’s husband with whom George had a nice time on the seaside</w:t>
            </w:r>
          </w:p>
        </w:tc>
      </w:tr>
    </w:tbl>
    <w:p w:rsidR="00876CB0" w:rsidRPr="00506DB8" w:rsidRDefault="00876CB0" w:rsidP="00A82AC7">
      <w:pPr>
        <w:spacing w:line="276" w:lineRule="auto"/>
        <w:jc w:val="both"/>
        <w:rPr>
          <w:rFonts w:ascii="Georgia" w:eastAsia="Georgia" w:hAnsi="Georgia"/>
          <w:sz w:val="22"/>
          <w:szCs w:val="22"/>
          <w:lang w:val="en-GB"/>
        </w:rPr>
      </w:pPr>
      <w:r w:rsidRPr="00506DB8">
        <w:rPr>
          <w:rFonts w:ascii="Georgia" w:eastAsia="Georgia" w:hAnsi="Georgia"/>
          <w:sz w:val="22"/>
          <w:szCs w:val="22"/>
          <w:lang w:val="en-GB"/>
        </w:rPr>
        <w:t>Please answer the questions below.</w:t>
      </w:r>
    </w:p>
    <w:p w:rsidR="00876CB0" w:rsidRPr="00506DB8" w:rsidRDefault="00876CB0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876CB0" w:rsidP="00876CB0">
      <w:pPr>
        <w:rPr>
          <w:rFonts w:ascii="Georgia" w:eastAsia="Georgia" w:hAnsi="Georgia"/>
          <w:sz w:val="22"/>
          <w:szCs w:val="22"/>
          <w:lang w:val="en-GB"/>
        </w:rPr>
      </w:pPr>
      <w:r w:rsidRPr="00506DB8">
        <w:rPr>
          <w:rFonts w:ascii="Georgia" w:eastAsia="Georgia" w:hAnsi="Georgia"/>
          <w:sz w:val="22"/>
          <w:szCs w:val="22"/>
          <w:lang w:val="en-GB"/>
        </w:rPr>
        <w:t>1. What are the names of George’s best friends</w:t>
      </w:r>
      <w:r w:rsidR="00A82AC7">
        <w:rPr>
          <w:rFonts w:ascii="Georgia" w:eastAsia="Georgia" w:hAnsi="Georgia"/>
          <w:sz w:val="22"/>
          <w:szCs w:val="22"/>
          <w:lang w:val="en-GB"/>
        </w:rPr>
        <w:t>?</w:t>
      </w: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0"/>
        <w:gridCol w:w="900"/>
        <w:gridCol w:w="2880"/>
      </w:tblGrid>
      <w:tr w:rsidR="00A82AC7" w:rsidRPr="00506DB8" w:rsidTr="00A82AC7">
        <w:trPr>
          <w:trHeight w:val="1584"/>
        </w:trPr>
        <w:tc>
          <w:tcPr>
            <w:tcW w:w="2620" w:type="dxa"/>
            <w:shd w:val="clear" w:color="auto" w:fill="auto"/>
          </w:tcPr>
          <w:p w:rsidR="00A82AC7" w:rsidRPr="00506DB8" w:rsidRDefault="00A82AC7" w:rsidP="00A82AC7">
            <w:pPr>
              <w:spacing w:before="240" w:after="240" w:line="0" w:lineRule="atLeast"/>
              <w:rPr>
                <w:rFonts w:ascii="Impact" w:eastAsia="Impact" w:hAnsi="Impact"/>
                <w:sz w:val="28"/>
                <w:lang w:val="en-GB"/>
              </w:rPr>
            </w:pPr>
            <w:r>
              <w:rPr>
                <w:rFonts w:ascii="Impact" w:eastAsia="Impact" w:hAnsi="Impact"/>
                <w:noProof/>
                <w:sz w:val="28"/>
                <w:lang w:val="es-ES" w:eastAsia="es-ES"/>
              </w:rPr>
              <w:drawing>
                <wp:inline distT="0" distB="0" distL="0" distR="0">
                  <wp:extent cx="1652270" cy="987425"/>
                  <wp:effectExtent l="0" t="0" r="5080" b="317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82AC7" w:rsidRPr="00506DB8" w:rsidRDefault="00A82AC7" w:rsidP="00A82AC7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  <w:lang w:val="en-GB"/>
              </w:rPr>
            </w:pPr>
            <w:r w:rsidRPr="00506DB8">
              <w:rPr>
                <w:rFonts w:ascii="Impact" w:eastAsia="Impact" w:hAnsi="Impact"/>
                <w:sz w:val="28"/>
                <w:lang w:val="en-GB"/>
              </w:rPr>
              <w:t>A</w:t>
            </w:r>
          </w:p>
        </w:tc>
        <w:tc>
          <w:tcPr>
            <w:tcW w:w="2880" w:type="dxa"/>
            <w:shd w:val="clear" w:color="auto" w:fill="auto"/>
          </w:tcPr>
          <w:p w:rsidR="00755C40" w:rsidRDefault="00755C40" w:rsidP="00755C40">
            <w:pPr>
              <w:spacing w:before="240" w:after="240" w:line="0" w:lineRule="atLeast"/>
              <w:jc w:val="both"/>
              <w:rPr>
                <w:rFonts w:ascii="Georgia" w:eastAsia="Georgia" w:hAnsi="Georgia"/>
                <w:sz w:val="22"/>
                <w:szCs w:val="22"/>
                <w:lang w:val="en-GB"/>
              </w:rPr>
            </w:pPr>
          </w:p>
          <w:p w:rsidR="00A82AC7" w:rsidRPr="00506DB8" w:rsidRDefault="00A82AC7" w:rsidP="00755C40">
            <w:pPr>
              <w:spacing w:before="240" w:after="240" w:line="0" w:lineRule="atLeast"/>
              <w:jc w:val="both"/>
              <w:rPr>
                <w:rFonts w:ascii="Impact" w:eastAsia="Impact" w:hAnsi="Impact"/>
                <w:sz w:val="28"/>
                <w:lang w:val="en-GB"/>
              </w:rPr>
            </w:pPr>
            <w:r w:rsidRPr="00506DB8">
              <w:rPr>
                <w:rFonts w:ascii="Georgia" w:eastAsia="Georgia" w:hAnsi="Georgia"/>
                <w:sz w:val="22"/>
                <w:szCs w:val="22"/>
                <w:lang w:val="en-GB"/>
              </w:rPr>
              <w:t>Diana and Peter</w:t>
            </w:r>
            <w:r>
              <w:rPr>
                <w:rFonts w:ascii="Georgia" w:eastAsia="Georgia" w:hAnsi="Georgia"/>
                <w:sz w:val="22"/>
                <w:szCs w:val="22"/>
                <w:lang w:val="en-GB"/>
              </w:rPr>
              <w:t>, as they</w:t>
            </w:r>
            <w:r w:rsidRPr="00506DB8">
              <w:rPr>
                <w:rFonts w:ascii="Georgia" w:eastAsia="Georgia" w:hAnsi="Georgia"/>
                <w:sz w:val="22"/>
                <w:szCs w:val="22"/>
                <w:lang w:val="en-GB"/>
              </w:rPr>
              <w:t xml:space="preserve"> gave him very useful advice</w:t>
            </w:r>
            <w:r>
              <w:rPr>
                <w:rFonts w:ascii="Georgia" w:eastAsia="Georgia" w:hAnsi="Georgia"/>
                <w:sz w:val="22"/>
                <w:szCs w:val="22"/>
                <w:lang w:val="en-GB"/>
              </w:rPr>
              <w:t>s</w:t>
            </w:r>
            <w:r w:rsidRPr="00506DB8">
              <w:rPr>
                <w:rFonts w:ascii="Georgia" w:eastAsia="Georgia" w:hAnsi="Georgia"/>
                <w:sz w:val="22"/>
                <w:szCs w:val="22"/>
                <w:lang w:val="en-GB"/>
              </w:rPr>
              <w:t xml:space="preserve"> and recommendations</w:t>
            </w:r>
          </w:p>
        </w:tc>
      </w:tr>
      <w:tr w:rsidR="00A82AC7" w:rsidRPr="00506DB8" w:rsidTr="00A82AC7">
        <w:tc>
          <w:tcPr>
            <w:tcW w:w="2620" w:type="dxa"/>
            <w:shd w:val="clear" w:color="auto" w:fill="auto"/>
          </w:tcPr>
          <w:p w:rsidR="00A82AC7" w:rsidRPr="00506DB8" w:rsidRDefault="00A82AC7" w:rsidP="00A82AC7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  <w:lang w:val="en-GB"/>
              </w:rPr>
            </w:pPr>
            <w:r>
              <w:rPr>
                <w:rFonts w:ascii="Impact" w:eastAsia="Impact" w:hAnsi="Impact"/>
                <w:noProof/>
                <w:sz w:val="28"/>
                <w:lang w:val="es-ES" w:eastAsia="es-ES"/>
              </w:rPr>
              <w:drawing>
                <wp:inline distT="0" distB="0" distL="0" distR="0">
                  <wp:extent cx="1615440" cy="1076960"/>
                  <wp:effectExtent l="0" t="0" r="3810" b="889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marriage-2252985_192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07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82AC7" w:rsidRPr="00506DB8" w:rsidRDefault="00A82AC7" w:rsidP="00A82AC7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  <w:lang w:val="en-GB"/>
              </w:rPr>
            </w:pPr>
            <w:r w:rsidRPr="00506DB8">
              <w:rPr>
                <w:rFonts w:ascii="Impact" w:eastAsia="Impact" w:hAnsi="Impact"/>
                <w:sz w:val="28"/>
                <w:lang w:val="en-GB"/>
              </w:rPr>
              <w:t>B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82AC7" w:rsidRPr="00506DB8" w:rsidRDefault="00A82AC7" w:rsidP="00755C40">
            <w:pPr>
              <w:spacing w:before="240" w:after="240" w:line="0" w:lineRule="atLeast"/>
              <w:jc w:val="both"/>
              <w:rPr>
                <w:rFonts w:ascii="Impact" w:eastAsia="Impact" w:hAnsi="Impact"/>
                <w:sz w:val="28"/>
                <w:lang w:val="en-GB"/>
              </w:rPr>
            </w:pPr>
            <w:r w:rsidRPr="00506DB8">
              <w:rPr>
                <w:rFonts w:ascii="Georgia" w:eastAsia="Georgia" w:hAnsi="Georgia"/>
                <w:sz w:val="22"/>
                <w:szCs w:val="22"/>
                <w:lang w:val="en-GB"/>
              </w:rPr>
              <w:t>Maria and Manuel</w:t>
            </w:r>
            <w:r>
              <w:rPr>
                <w:rFonts w:ascii="Georgia" w:eastAsia="Georgia" w:hAnsi="Georgia"/>
                <w:sz w:val="22"/>
                <w:szCs w:val="22"/>
                <w:lang w:val="en-GB"/>
              </w:rPr>
              <w:t>,</w:t>
            </w:r>
            <w:r w:rsidRPr="00506DB8">
              <w:rPr>
                <w:rFonts w:ascii="Georgia" w:eastAsia="Georgia" w:hAnsi="Georgia"/>
                <w:sz w:val="22"/>
                <w:szCs w:val="22"/>
                <w:lang w:val="en-GB"/>
              </w:rPr>
              <w:t xml:space="preserve"> as they met for a while and had a lovely time on the seaside </w:t>
            </w:r>
          </w:p>
        </w:tc>
      </w:tr>
      <w:tr w:rsidR="00A82AC7" w:rsidRPr="00506DB8" w:rsidTr="00A82AC7">
        <w:tc>
          <w:tcPr>
            <w:tcW w:w="2620" w:type="dxa"/>
            <w:shd w:val="clear" w:color="auto" w:fill="auto"/>
          </w:tcPr>
          <w:p w:rsidR="00A82AC7" w:rsidRPr="00506DB8" w:rsidRDefault="00A82AC7" w:rsidP="00A82AC7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  <w:lang w:val="en-GB"/>
              </w:rPr>
            </w:pPr>
            <w:r>
              <w:rPr>
                <w:rFonts w:ascii="Impact" w:eastAsia="Impact" w:hAnsi="Impact"/>
                <w:noProof/>
                <w:sz w:val="28"/>
                <w:lang w:val="es-ES" w:eastAsia="es-ES"/>
              </w:rPr>
              <w:drawing>
                <wp:inline distT="0" distB="0" distL="0" distR="0">
                  <wp:extent cx="1653540" cy="1417803"/>
                  <wp:effectExtent l="0" t="0" r="381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31007553201_d7ca1fec14_c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69667" cy="1431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82AC7" w:rsidRPr="00506DB8" w:rsidRDefault="00A82AC7" w:rsidP="00A82AC7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  <w:lang w:val="en-GB"/>
              </w:rPr>
            </w:pPr>
            <w:r w:rsidRPr="00506DB8">
              <w:rPr>
                <w:rFonts w:ascii="Impact" w:eastAsia="Impact" w:hAnsi="Impact"/>
                <w:sz w:val="28"/>
                <w:lang w:val="en-GB"/>
              </w:rPr>
              <w:t>C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82AC7" w:rsidRPr="00506DB8" w:rsidRDefault="00A82AC7" w:rsidP="00755C40">
            <w:pPr>
              <w:spacing w:before="240" w:after="240" w:line="0" w:lineRule="atLeast"/>
              <w:jc w:val="both"/>
              <w:rPr>
                <w:rFonts w:ascii="Impact" w:eastAsia="Impact" w:hAnsi="Impact"/>
                <w:sz w:val="28"/>
                <w:lang w:val="en-GB"/>
              </w:rPr>
            </w:pPr>
            <w:r w:rsidRPr="00506DB8">
              <w:rPr>
                <w:rFonts w:ascii="Georgia" w:eastAsia="Georgia" w:hAnsi="Georgia"/>
                <w:sz w:val="22"/>
                <w:szCs w:val="22"/>
                <w:lang w:val="en-GB"/>
              </w:rPr>
              <w:t xml:space="preserve">Alexander and Martin as they know each other for a long time, they did many things together, and </w:t>
            </w:r>
            <w:r>
              <w:rPr>
                <w:rFonts w:ascii="Georgia" w:eastAsia="Georgia" w:hAnsi="Georgia"/>
                <w:sz w:val="22"/>
                <w:szCs w:val="22"/>
                <w:lang w:val="en-GB"/>
              </w:rPr>
              <w:t xml:space="preserve">the </w:t>
            </w:r>
            <w:r w:rsidRPr="00506DB8">
              <w:rPr>
                <w:rFonts w:ascii="Georgia" w:eastAsia="Georgia" w:hAnsi="Georgia"/>
                <w:sz w:val="22"/>
                <w:szCs w:val="22"/>
                <w:lang w:val="en-GB"/>
              </w:rPr>
              <w:t>three of them have shared great moments.</w:t>
            </w:r>
          </w:p>
        </w:tc>
      </w:tr>
    </w:tbl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  <w:lang w:val="en-GB"/>
        </w:rPr>
      </w:pPr>
    </w:p>
    <w:p w:rsidR="00876CB0" w:rsidRPr="00506DB8" w:rsidRDefault="004B6A7A" w:rsidP="00876CB0">
      <w:pPr>
        <w:rPr>
          <w:rFonts w:ascii="Georgia" w:eastAsia="Georgia" w:hAnsi="Georgia"/>
          <w:sz w:val="22"/>
          <w:szCs w:val="22"/>
          <w:lang w:val="en-GB"/>
        </w:rPr>
      </w:pPr>
      <w:r>
        <w:rPr>
          <w:rFonts w:ascii="Georgia" w:eastAsia="Georgia" w:hAnsi="Georgia"/>
          <w:sz w:val="22"/>
          <w:szCs w:val="22"/>
          <w:lang w:val="en-GB"/>
        </w:rPr>
        <w:lastRenderedPageBreak/>
        <w:t>2</w:t>
      </w:r>
      <w:r w:rsidR="00876CB0" w:rsidRPr="00506DB8">
        <w:rPr>
          <w:rFonts w:ascii="Georgia" w:eastAsia="Georgia" w:hAnsi="Georgia"/>
          <w:sz w:val="22"/>
          <w:szCs w:val="22"/>
          <w:lang w:val="en-GB"/>
        </w:rPr>
        <w:t>. What is the role of Peter in George’s life?</w:t>
      </w:r>
    </w:p>
    <w:p w:rsidR="00876CB0" w:rsidRPr="00506DB8" w:rsidRDefault="00876CB0" w:rsidP="00876CB0">
      <w:pPr>
        <w:spacing w:line="276" w:lineRule="auto"/>
        <w:jc w:val="both"/>
        <w:rPr>
          <w:rFonts w:ascii="Georgia" w:eastAsia="Georgia" w:hAnsi="Georgia"/>
          <w:sz w:val="22"/>
          <w:szCs w:val="22"/>
          <w:lang w:val="en-GB"/>
        </w:rPr>
      </w:pPr>
    </w:p>
    <w:p w:rsidR="00876CB0" w:rsidRPr="00506DB8" w:rsidRDefault="00876CB0" w:rsidP="00876CB0">
      <w:pPr>
        <w:rPr>
          <w:rFonts w:ascii="Georgia" w:eastAsia="Georgia" w:hAnsi="Georgia"/>
          <w:b/>
          <w:sz w:val="22"/>
          <w:szCs w:val="22"/>
          <w:lang w:val="en-GB"/>
        </w:rPr>
      </w:pPr>
    </w:p>
    <w:p w:rsidR="00876CB0" w:rsidRPr="00506DB8" w:rsidRDefault="00876CB0" w:rsidP="00876CB0">
      <w:pPr>
        <w:rPr>
          <w:rFonts w:ascii="Georgia" w:eastAsia="Georgia" w:hAnsi="Georgia"/>
          <w:b/>
          <w:sz w:val="22"/>
          <w:szCs w:val="22"/>
          <w:lang w:val="en-GB"/>
        </w:rPr>
      </w:pPr>
    </w:p>
    <w:p w:rsidR="00876CB0" w:rsidRPr="00506DB8" w:rsidRDefault="00876CB0" w:rsidP="00876CB0">
      <w:pPr>
        <w:spacing w:line="276" w:lineRule="auto"/>
        <w:jc w:val="both"/>
        <w:rPr>
          <w:rFonts w:ascii="Georgia" w:eastAsia="Georgia" w:hAnsi="Georgia"/>
          <w:sz w:val="22"/>
          <w:szCs w:val="22"/>
          <w:lang w:val="en-GB"/>
        </w:rPr>
      </w:pPr>
    </w:p>
    <w:p w:rsidR="00876CB0" w:rsidRPr="00506DB8" w:rsidRDefault="00876CB0" w:rsidP="00876CB0">
      <w:pPr>
        <w:spacing w:line="276" w:lineRule="auto"/>
        <w:jc w:val="both"/>
        <w:rPr>
          <w:rFonts w:ascii="Georgia" w:eastAsia="Georgia" w:hAnsi="Georgia"/>
          <w:sz w:val="22"/>
          <w:szCs w:val="22"/>
          <w:lang w:val="en-GB"/>
        </w:rPr>
      </w:pPr>
    </w:p>
    <w:tbl>
      <w:tblPr>
        <w:tblpPr w:leftFromText="180" w:rightFromText="180" w:horzAnchor="margin" w:tblpY="9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6"/>
        <w:gridCol w:w="1009"/>
        <w:gridCol w:w="3230"/>
      </w:tblGrid>
      <w:tr w:rsidR="00876CB0" w:rsidRPr="00506DB8" w:rsidTr="00A82AC7">
        <w:trPr>
          <w:trHeight w:val="2769"/>
        </w:trPr>
        <w:tc>
          <w:tcPr>
            <w:tcW w:w="2166" w:type="dxa"/>
            <w:shd w:val="clear" w:color="auto" w:fill="auto"/>
          </w:tcPr>
          <w:p w:rsidR="00876CB0" w:rsidRPr="00506DB8" w:rsidRDefault="00876CB0" w:rsidP="00A82AC7">
            <w:pPr>
              <w:spacing w:before="240" w:after="240" w:line="0" w:lineRule="atLeast"/>
              <w:rPr>
                <w:rFonts w:ascii="Impact" w:eastAsia="Impact" w:hAnsi="Impact"/>
                <w:sz w:val="28"/>
                <w:lang w:val="en-GB"/>
              </w:rPr>
            </w:pPr>
            <w:r w:rsidRPr="00920760">
              <w:rPr>
                <w:rFonts w:ascii="Impact" w:eastAsia="Impact" w:hAnsi="Impact"/>
                <w:noProof/>
                <w:sz w:val="28"/>
                <w:lang w:val="es-ES" w:eastAsia="es-ES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203200</wp:posOffset>
                  </wp:positionV>
                  <wp:extent cx="661670" cy="1097280"/>
                  <wp:effectExtent l="0" t="0" r="5080" b="7620"/>
                  <wp:wrapThrough wrapText="bothSides">
                    <wp:wrapPolygon edited="0">
                      <wp:start x="0" y="0"/>
                      <wp:lineTo x="0" y="21375"/>
                      <wp:lineTo x="21144" y="21375"/>
                      <wp:lineTo x="21144" y="0"/>
                      <wp:lineTo x="0" y="0"/>
                    </wp:wrapPolygon>
                  </wp:wrapThrough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4881"/>
                          <a:stretch/>
                        </pic:blipFill>
                        <pic:spPr bwMode="auto">
                          <a:xfrm>
                            <a:off x="0" y="0"/>
                            <a:ext cx="6616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20760">
              <w:rPr>
                <w:rFonts w:ascii="Impact" w:eastAsia="Impact" w:hAnsi="Impact"/>
                <w:noProof/>
                <w:sz w:val="28"/>
                <w:lang w:val="es-ES" w:eastAsia="es-E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198755</wp:posOffset>
                  </wp:positionV>
                  <wp:extent cx="693420" cy="1097280"/>
                  <wp:effectExtent l="0" t="0" r="0" b="7620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6279" r="19882"/>
                          <a:stretch/>
                        </pic:blipFill>
                        <pic:spPr bwMode="auto">
                          <a:xfrm>
                            <a:off x="0" y="0"/>
                            <a:ext cx="6934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76CB0" w:rsidRPr="00506DB8" w:rsidRDefault="00876CB0" w:rsidP="00A82AC7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  <w:lang w:val="en-GB"/>
              </w:rPr>
            </w:pPr>
            <w:r w:rsidRPr="00506DB8">
              <w:rPr>
                <w:rFonts w:ascii="Impact" w:eastAsia="Impact" w:hAnsi="Impact"/>
                <w:sz w:val="28"/>
                <w:lang w:val="en-GB"/>
              </w:rPr>
              <w:t>A</w:t>
            </w:r>
          </w:p>
        </w:tc>
        <w:tc>
          <w:tcPr>
            <w:tcW w:w="3230" w:type="dxa"/>
            <w:shd w:val="clear" w:color="auto" w:fill="auto"/>
          </w:tcPr>
          <w:p w:rsidR="00876CB0" w:rsidRPr="00506DB8" w:rsidRDefault="00876CB0" w:rsidP="00755C40">
            <w:pPr>
              <w:spacing w:before="240" w:after="240" w:line="0" w:lineRule="atLeast"/>
              <w:jc w:val="both"/>
              <w:rPr>
                <w:rFonts w:ascii="Impact" w:eastAsia="Impact" w:hAnsi="Impact"/>
                <w:sz w:val="28"/>
                <w:lang w:val="en-GB"/>
              </w:rPr>
            </w:pPr>
            <w:r w:rsidRPr="00506DB8">
              <w:rPr>
                <w:rFonts w:ascii="Georgia" w:eastAsia="Georgia" w:hAnsi="Georgia"/>
                <w:sz w:val="22"/>
                <w:szCs w:val="22"/>
                <w:lang w:val="en-GB"/>
              </w:rPr>
              <w:t>Diana was important to George as she helped him to choose his lunch right when it was needed, while Ma</w:t>
            </w:r>
            <w:r>
              <w:rPr>
                <w:rFonts w:ascii="Georgia" w:eastAsia="Georgia" w:hAnsi="Georgia"/>
                <w:sz w:val="22"/>
                <w:szCs w:val="22"/>
                <w:lang w:val="en-GB"/>
              </w:rPr>
              <w:t xml:space="preserve">rtin is one of his best friends, </w:t>
            </w:r>
            <w:r w:rsidRPr="00506DB8">
              <w:rPr>
                <w:rFonts w:ascii="Georgia" w:eastAsia="Georgia" w:hAnsi="Georgia"/>
                <w:sz w:val="22"/>
                <w:szCs w:val="22"/>
                <w:lang w:val="en-GB"/>
              </w:rPr>
              <w:t>they have many lovely moments together and they can count on each other</w:t>
            </w:r>
            <w:r>
              <w:rPr>
                <w:rFonts w:ascii="Georgia" w:eastAsia="Georgia" w:hAnsi="Georgia"/>
                <w:sz w:val="22"/>
                <w:szCs w:val="22"/>
                <w:lang w:val="en-GB"/>
              </w:rPr>
              <w:t>.</w:t>
            </w:r>
          </w:p>
        </w:tc>
      </w:tr>
      <w:tr w:rsidR="00876CB0" w:rsidRPr="00506DB8" w:rsidTr="00A82AC7">
        <w:trPr>
          <w:trHeight w:val="2402"/>
        </w:trPr>
        <w:tc>
          <w:tcPr>
            <w:tcW w:w="2166" w:type="dxa"/>
            <w:shd w:val="clear" w:color="auto" w:fill="auto"/>
          </w:tcPr>
          <w:p w:rsidR="00876CB0" w:rsidRPr="00506DB8" w:rsidRDefault="00876CB0" w:rsidP="00A82AC7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  <w:lang w:val="en-GB"/>
              </w:rPr>
            </w:pPr>
            <w:r w:rsidRPr="00920760">
              <w:rPr>
                <w:rFonts w:ascii="Impact" w:eastAsia="Impact" w:hAnsi="Impact"/>
                <w:noProof/>
                <w:sz w:val="28"/>
                <w:lang w:val="es-ES" w:eastAsia="es-ES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-20320</wp:posOffset>
                  </wp:positionV>
                  <wp:extent cx="661670" cy="1097280"/>
                  <wp:effectExtent l="0" t="0" r="5080" b="7620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4881"/>
                          <a:stretch/>
                        </pic:blipFill>
                        <pic:spPr bwMode="auto">
                          <a:xfrm>
                            <a:off x="0" y="0"/>
                            <a:ext cx="6616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20760">
              <w:rPr>
                <w:rFonts w:ascii="Impact" w:eastAsia="Impact" w:hAnsi="Impact"/>
                <w:noProof/>
                <w:sz w:val="28"/>
                <w:lang w:val="es-ES" w:eastAsia="es-ES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-20320</wp:posOffset>
                  </wp:positionV>
                  <wp:extent cx="693420" cy="1097280"/>
                  <wp:effectExtent l="0" t="0" r="0" b="7620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6279" r="19882"/>
                          <a:stretch/>
                        </pic:blipFill>
                        <pic:spPr bwMode="auto">
                          <a:xfrm>
                            <a:off x="0" y="0"/>
                            <a:ext cx="6934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76CB0" w:rsidRPr="00506DB8" w:rsidRDefault="00876CB0" w:rsidP="00A82AC7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  <w:lang w:val="en-GB"/>
              </w:rPr>
            </w:pPr>
            <w:r w:rsidRPr="00506DB8">
              <w:rPr>
                <w:rFonts w:ascii="Impact" w:eastAsia="Impact" w:hAnsi="Impact"/>
                <w:sz w:val="28"/>
                <w:lang w:val="en-GB"/>
              </w:rPr>
              <w:t>B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76CB0" w:rsidRPr="00506DB8" w:rsidRDefault="00876CB0" w:rsidP="00755C40">
            <w:pPr>
              <w:spacing w:before="240" w:after="240" w:line="0" w:lineRule="atLeast"/>
              <w:jc w:val="both"/>
              <w:rPr>
                <w:rFonts w:ascii="Impact" w:eastAsia="Impact" w:hAnsi="Impact"/>
                <w:sz w:val="28"/>
                <w:lang w:val="en-GB"/>
              </w:rPr>
            </w:pPr>
            <w:r w:rsidRPr="00506DB8">
              <w:rPr>
                <w:rFonts w:ascii="Georgia" w:eastAsia="Georgia" w:hAnsi="Georgia"/>
                <w:sz w:val="22"/>
                <w:szCs w:val="22"/>
                <w:lang w:val="en-GB"/>
              </w:rPr>
              <w:t>None of them is important to George as he barely knows them</w:t>
            </w:r>
          </w:p>
        </w:tc>
      </w:tr>
      <w:tr w:rsidR="00876CB0" w:rsidRPr="00506DB8" w:rsidTr="00A82AC7">
        <w:trPr>
          <w:trHeight w:val="2580"/>
        </w:trPr>
        <w:tc>
          <w:tcPr>
            <w:tcW w:w="2166" w:type="dxa"/>
            <w:shd w:val="clear" w:color="auto" w:fill="auto"/>
          </w:tcPr>
          <w:p w:rsidR="00876CB0" w:rsidRPr="00506DB8" w:rsidRDefault="00876CB0" w:rsidP="00A82AC7">
            <w:pPr>
              <w:spacing w:before="240" w:after="240" w:line="0" w:lineRule="atLeast"/>
              <w:rPr>
                <w:rFonts w:ascii="Impact" w:eastAsia="Impact" w:hAnsi="Impact"/>
                <w:sz w:val="28"/>
                <w:lang w:val="en-GB"/>
              </w:rPr>
            </w:pPr>
            <w:r w:rsidRPr="00920760">
              <w:rPr>
                <w:rFonts w:ascii="Impact" w:eastAsia="Impact" w:hAnsi="Impact"/>
                <w:noProof/>
                <w:sz w:val="28"/>
                <w:lang w:val="es-ES" w:eastAsia="es-E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68580</wp:posOffset>
                  </wp:positionV>
                  <wp:extent cx="1060400" cy="1285875"/>
                  <wp:effectExtent l="0" t="0" r="6985" b="0"/>
                  <wp:wrapNone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4881"/>
                          <a:stretch/>
                        </pic:blipFill>
                        <pic:spPr bwMode="auto">
                          <a:xfrm>
                            <a:off x="0" y="0"/>
                            <a:ext cx="10604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76CB0" w:rsidRPr="00506DB8" w:rsidRDefault="00876CB0" w:rsidP="00A82AC7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  <w:lang w:val="en-GB"/>
              </w:rPr>
            </w:pPr>
            <w:r w:rsidRPr="00506DB8">
              <w:rPr>
                <w:rFonts w:ascii="Impact" w:eastAsia="Impact" w:hAnsi="Impact"/>
                <w:sz w:val="28"/>
                <w:lang w:val="en-GB"/>
              </w:rPr>
              <w:t>C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76CB0" w:rsidRPr="00506DB8" w:rsidRDefault="00876CB0" w:rsidP="00755C40">
            <w:pPr>
              <w:spacing w:before="240" w:after="240" w:line="0" w:lineRule="atLeast"/>
              <w:jc w:val="both"/>
              <w:rPr>
                <w:rFonts w:ascii="Impact" w:eastAsia="Impact" w:hAnsi="Impact"/>
                <w:sz w:val="28"/>
                <w:lang w:val="en-GB"/>
              </w:rPr>
            </w:pPr>
            <w:r w:rsidRPr="00506DB8">
              <w:rPr>
                <w:rFonts w:ascii="Georgia" w:eastAsia="Georgia" w:hAnsi="Georgia"/>
                <w:sz w:val="22"/>
                <w:szCs w:val="22"/>
                <w:lang w:val="en-GB"/>
              </w:rPr>
              <w:t>O</w:t>
            </w:r>
            <w:r>
              <w:rPr>
                <w:rFonts w:ascii="Georgia" w:eastAsia="Georgia" w:hAnsi="Georgia"/>
                <w:sz w:val="22"/>
                <w:szCs w:val="22"/>
                <w:lang w:val="en-GB"/>
              </w:rPr>
              <w:t>nly Diana i</w:t>
            </w:r>
            <w:r w:rsidRPr="00506DB8">
              <w:rPr>
                <w:rFonts w:ascii="Georgia" w:eastAsia="Georgia" w:hAnsi="Georgia"/>
                <w:sz w:val="22"/>
                <w:szCs w:val="22"/>
                <w:lang w:val="en-GB"/>
              </w:rPr>
              <w:t>s important to George as she supported him when he needed.</w:t>
            </w:r>
          </w:p>
        </w:tc>
      </w:tr>
    </w:tbl>
    <w:p w:rsidR="00A82AC7" w:rsidRPr="00506DB8" w:rsidRDefault="00A82AC7" w:rsidP="00A82AC7">
      <w:pPr>
        <w:spacing w:after="240" w:line="276" w:lineRule="auto"/>
        <w:jc w:val="both"/>
        <w:rPr>
          <w:rFonts w:ascii="Georgia" w:eastAsia="Georgia" w:hAnsi="Georgia"/>
          <w:sz w:val="22"/>
          <w:szCs w:val="22"/>
          <w:lang w:val="en-GB"/>
        </w:rPr>
      </w:pPr>
      <w:r>
        <w:rPr>
          <w:rFonts w:ascii="Georgia" w:eastAsia="Georgia" w:hAnsi="Georgia"/>
          <w:sz w:val="22"/>
          <w:szCs w:val="22"/>
          <w:lang w:val="en-GB"/>
        </w:rPr>
        <w:t>3</w:t>
      </w:r>
      <w:r w:rsidRPr="00506DB8">
        <w:rPr>
          <w:rFonts w:ascii="Georgia" w:eastAsia="Georgia" w:hAnsi="Georgia"/>
          <w:sz w:val="22"/>
          <w:szCs w:val="22"/>
          <w:lang w:val="en-GB"/>
        </w:rPr>
        <w:t>. Why Diana and Martin are people important to George?</w:t>
      </w:r>
    </w:p>
    <w:p w:rsidR="00876CB0" w:rsidRPr="00506DB8" w:rsidRDefault="00876CB0" w:rsidP="00876CB0">
      <w:pPr>
        <w:spacing w:line="276" w:lineRule="auto"/>
        <w:jc w:val="both"/>
        <w:rPr>
          <w:rFonts w:ascii="Georgia" w:eastAsia="Georgia" w:hAnsi="Georgia"/>
          <w:sz w:val="22"/>
          <w:szCs w:val="22"/>
          <w:lang w:val="en-GB"/>
        </w:rPr>
      </w:pPr>
    </w:p>
    <w:p w:rsidR="00876CB0" w:rsidRPr="00506DB8" w:rsidRDefault="00876CB0" w:rsidP="00876CB0">
      <w:pPr>
        <w:spacing w:line="0" w:lineRule="atLeast"/>
        <w:rPr>
          <w:rFonts w:ascii="Impact" w:eastAsia="Impact" w:hAnsi="Impact"/>
          <w:sz w:val="28"/>
          <w:lang w:val="en-GB"/>
        </w:rPr>
      </w:pPr>
    </w:p>
    <w:p w:rsidR="00876CB0" w:rsidRPr="00506DB8" w:rsidRDefault="00876CB0" w:rsidP="00876CB0">
      <w:pPr>
        <w:rPr>
          <w:rFonts w:ascii="Impact" w:eastAsia="Impact" w:hAnsi="Impact"/>
          <w:sz w:val="28"/>
          <w:lang w:val="en-GB"/>
        </w:rPr>
      </w:pPr>
    </w:p>
    <w:sectPr w:rsidR="00876CB0" w:rsidRPr="00506DB8" w:rsidSect="00876CB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7180" w:h="12247" w:orient="landscape"/>
      <w:pgMar w:top="1440" w:right="1419" w:bottom="990" w:left="1440" w:header="0" w:footer="0" w:gutter="0"/>
      <w:cols w:num="2" w:space="0" w:equalWidth="0">
        <w:col w:w="7000" w:space="580"/>
        <w:col w:w="67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5B4" w:rsidRDefault="008645B4" w:rsidP="00EE2880">
      <w:r>
        <w:separator/>
      </w:r>
    </w:p>
  </w:endnote>
  <w:endnote w:type="continuationSeparator" w:id="1">
    <w:p w:rsidR="008645B4" w:rsidRDefault="008645B4" w:rsidP="00EE2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B0" w:rsidRDefault="00876CB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B0" w:rsidRDefault="00876CB0">
    <w:pPr>
      <w:pStyle w:val="Piedepgina"/>
    </w:pPr>
    <w:r>
      <w:rPr>
        <w:rFonts w:ascii="Impact" w:eastAsia="Impact" w:hAnsi="Impact"/>
        <w:noProof/>
        <w:sz w:val="40"/>
        <w:lang w:val="es-ES" w:eastAsia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307975</wp:posOffset>
          </wp:positionH>
          <wp:positionV relativeFrom="paragraph">
            <wp:posOffset>-544830</wp:posOffset>
          </wp:positionV>
          <wp:extent cx="8872220" cy="515620"/>
          <wp:effectExtent l="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2220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B0" w:rsidRDefault="00876CB0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19" w:rsidRDefault="00AC1519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2E" w:rsidRDefault="0043102E">
    <w:pPr>
      <w:pStyle w:val="Piedepgina"/>
    </w:pPr>
    <w:r>
      <w:rPr>
        <w:rFonts w:ascii="Impact" w:eastAsia="Impact" w:hAnsi="Impact"/>
        <w:noProof/>
        <w:sz w:val="40"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307975</wp:posOffset>
          </wp:positionH>
          <wp:positionV relativeFrom="paragraph">
            <wp:posOffset>-544830</wp:posOffset>
          </wp:positionV>
          <wp:extent cx="8872220" cy="515620"/>
          <wp:effectExtent l="0" t="0" r="0" b="0"/>
          <wp:wrapNone/>
          <wp:docPr id="12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2220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19" w:rsidRDefault="00AC15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5B4" w:rsidRDefault="008645B4" w:rsidP="00EE2880">
      <w:r>
        <w:separator/>
      </w:r>
    </w:p>
  </w:footnote>
  <w:footnote w:type="continuationSeparator" w:id="1">
    <w:p w:rsidR="008645B4" w:rsidRDefault="008645B4" w:rsidP="00EE2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B0" w:rsidRDefault="00876CB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B0" w:rsidRDefault="00876CB0">
    <w:pPr>
      <w:pStyle w:val="Encabezado"/>
    </w:pPr>
    <w:r>
      <w:rPr>
        <w:rFonts w:ascii="Times New Roman" w:eastAsia="Times New Roman" w:hAnsi="Times New Roman"/>
        <w:noProof/>
        <w:lang w:val="es-ES"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1066800</wp:posOffset>
          </wp:positionH>
          <wp:positionV relativeFrom="page">
            <wp:posOffset>438150</wp:posOffset>
          </wp:positionV>
          <wp:extent cx="1057275" cy="48958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6CB0" w:rsidRDefault="00876CB0">
    <w:pPr>
      <w:pStyle w:val="Encabezado"/>
    </w:pPr>
  </w:p>
  <w:p w:rsidR="00876CB0" w:rsidRDefault="00876CB0">
    <w:pPr>
      <w:pStyle w:val="Encabezado"/>
    </w:pPr>
  </w:p>
  <w:p w:rsidR="00876CB0" w:rsidRDefault="00876CB0">
    <w:pPr>
      <w:pStyle w:val="Encabezado"/>
    </w:pPr>
    <w:r>
      <w:rPr>
        <w:rFonts w:ascii="Times New Roman" w:eastAsia="Times New Roman" w:hAnsi="Times New Roman"/>
        <w:noProof/>
        <w:lang w:val="es-ES"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8686800</wp:posOffset>
          </wp:positionH>
          <wp:positionV relativeFrom="page">
            <wp:posOffset>492125</wp:posOffset>
          </wp:positionV>
          <wp:extent cx="1513840" cy="327025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6CB0" w:rsidRDefault="00876CB0">
    <w:pPr>
      <w:pStyle w:val="Encabezado"/>
    </w:pPr>
  </w:p>
  <w:p w:rsidR="00876CB0" w:rsidRDefault="00876CB0">
    <w:pPr>
      <w:pStyle w:val="Encabezado"/>
    </w:pPr>
  </w:p>
  <w:p w:rsidR="00876CB0" w:rsidRDefault="00876CB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B0" w:rsidRDefault="00876CB0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19" w:rsidRDefault="00AC1519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2E" w:rsidRDefault="0043102E">
    <w:pPr>
      <w:pStyle w:val="Encabezado"/>
    </w:pPr>
    <w:r>
      <w:rPr>
        <w:rFonts w:ascii="Times New Roman" w:eastAsia="Times New Roman" w:hAnsi="Times New Roman"/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1066800</wp:posOffset>
          </wp:positionH>
          <wp:positionV relativeFrom="page">
            <wp:posOffset>438150</wp:posOffset>
          </wp:positionV>
          <wp:extent cx="1057275" cy="489585"/>
          <wp:effectExtent l="0" t="0" r="0" b="0"/>
          <wp:wrapNone/>
          <wp:docPr id="12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102E" w:rsidRDefault="0043102E">
    <w:pPr>
      <w:pStyle w:val="Encabezado"/>
    </w:pPr>
  </w:p>
  <w:p w:rsidR="0043102E" w:rsidRDefault="0043102E">
    <w:pPr>
      <w:pStyle w:val="Encabezado"/>
    </w:pPr>
  </w:p>
  <w:p w:rsidR="0043102E" w:rsidRDefault="00AC1519">
    <w:pPr>
      <w:pStyle w:val="Encabezado"/>
    </w:pPr>
    <w:r>
      <w:rPr>
        <w:rFonts w:ascii="Times New Roman" w:eastAsia="Times New Roman" w:hAnsi="Times New Roman"/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8686800</wp:posOffset>
          </wp:positionH>
          <wp:positionV relativeFrom="page">
            <wp:posOffset>492125</wp:posOffset>
          </wp:positionV>
          <wp:extent cx="1513840" cy="327025"/>
          <wp:effectExtent l="0" t="0" r="0" b="0"/>
          <wp:wrapNone/>
          <wp:docPr id="12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102E" w:rsidRDefault="0043102E">
    <w:pPr>
      <w:pStyle w:val="Encabezado"/>
    </w:pPr>
  </w:p>
  <w:p w:rsidR="0043102E" w:rsidRDefault="0043102E">
    <w:pPr>
      <w:pStyle w:val="Encabezado"/>
    </w:pPr>
  </w:p>
  <w:p w:rsidR="0043102E" w:rsidRDefault="0043102E">
    <w:pPr>
      <w:pStyle w:val="Encabezad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19" w:rsidRDefault="00AC151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5F007C"/>
    <w:lvl w:ilvl="0" w:tplc="430EF4E6">
      <w:start w:val="1"/>
      <w:numFmt w:val="bullet"/>
      <w:lvlText w:val="•"/>
      <w:lvlJc w:val="left"/>
    </w:lvl>
    <w:lvl w:ilvl="1" w:tplc="DCD0D06E">
      <w:start w:val="1"/>
      <w:numFmt w:val="bullet"/>
      <w:lvlText w:val=""/>
      <w:lvlJc w:val="left"/>
    </w:lvl>
    <w:lvl w:ilvl="2" w:tplc="8E3AEBA6">
      <w:start w:val="1"/>
      <w:numFmt w:val="bullet"/>
      <w:lvlText w:val=""/>
      <w:lvlJc w:val="left"/>
    </w:lvl>
    <w:lvl w:ilvl="3" w:tplc="CD90C634">
      <w:start w:val="1"/>
      <w:numFmt w:val="bullet"/>
      <w:lvlText w:val=""/>
      <w:lvlJc w:val="left"/>
    </w:lvl>
    <w:lvl w:ilvl="4" w:tplc="3EC215FE">
      <w:start w:val="1"/>
      <w:numFmt w:val="bullet"/>
      <w:lvlText w:val=""/>
      <w:lvlJc w:val="left"/>
    </w:lvl>
    <w:lvl w:ilvl="5" w:tplc="F82EB246">
      <w:start w:val="1"/>
      <w:numFmt w:val="bullet"/>
      <w:lvlText w:val=""/>
      <w:lvlJc w:val="left"/>
    </w:lvl>
    <w:lvl w:ilvl="6" w:tplc="D0F49C04">
      <w:start w:val="1"/>
      <w:numFmt w:val="bullet"/>
      <w:lvlText w:val=""/>
      <w:lvlJc w:val="left"/>
    </w:lvl>
    <w:lvl w:ilvl="7" w:tplc="D7940670">
      <w:start w:val="1"/>
      <w:numFmt w:val="bullet"/>
      <w:lvlText w:val=""/>
      <w:lvlJc w:val="left"/>
    </w:lvl>
    <w:lvl w:ilvl="8" w:tplc="6B4016A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D7603272">
      <w:start w:val="4"/>
      <w:numFmt w:val="decimal"/>
      <w:lvlText w:val="%1."/>
      <w:lvlJc w:val="left"/>
    </w:lvl>
    <w:lvl w:ilvl="1" w:tplc="91AC0EAA">
      <w:start w:val="1"/>
      <w:numFmt w:val="bullet"/>
      <w:lvlText w:val=""/>
      <w:lvlJc w:val="left"/>
    </w:lvl>
    <w:lvl w:ilvl="2" w:tplc="CDACDFCE">
      <w:start w:val="1"/>
      <w:numFmt w:val="bullet"/>
      <w:lvlText w:val=""/>
      <w:lvlJc w:val="left"/>
    </w:lvl>
    <w:lvl w:ilvl="3" w:tplc="7626EB32">
      <w:start w:val="1"/>
      <w:numFmt w:val="bullet"/>
      <w:lvlText w:val=""/>
      <w:lvlJc w:val="left"/>
    </w:lvl>
    <w:lvl w:ilvl="4" w:tplc="99442F6A">
      <w:start w:val="1"/>
      <w:numFmt w:val="bullet"/>
      <w:lvlText w:val=""/>
      <w:lvlJc w:val="left"/>
    </w:lvl>
    <w:lvl w:ilvl="5" w:tplc="7C8ECC2E">
      <w:start w:val="1"/>
      <w:numFmt w:val="bullet"/>
      <w:lvlText w:val=""/>
      <w:lvlJc w:val="left"/>
    </w:lvl>
    <w:lvl w:ilvl="6" w:tplc="B992BD4E">
      <w:start w:val="1"/>
      <w:numFmt w:val="bullet"/>
      <w:lvlText w:val=""/>
      <w:lvlJc w:val="left"/>
    </w:lvl>
    <w:lvl w:ilvl="7" w:tplc="FF529A16">
      <w:start w:val="1"/>
      <w:numFmt w:val="bullet"/>
      <w:lvlText w:val=""/>
      <w:lvlJc w:val="left"/>
    </w:lvl>
    <w:lvl w:ilvl="8" w:tplc="C6C05C6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192E7418">
      <w:start w:val="1"/>
      <w:numFmt w:val="decimal"/>
      <w:lvlText w:val="%1."/>
      <w:lvlJc w:val="left"/>
    </w:lvl>
    <w:lvl w:ilvl="1" w:tplc="433A62FE">
      <w:start w:val="1"/>
      <w:numFmt w:val="bullet"/>
      <w:lvlText w:val=""/>
      <w:lvlJc w:val="left"/>
    </w:lvl>
    <w:lvl w:ilvl="2" w:tplc="20E07496">
      <w:start w:val="1"/>
      <w:numFmt w:val="bullet"/>
      <w:lvlText w:val=""/>
      <w:lvlJc w:val="left"/>
    </w:lvl>
    <w:lvl w:ilvl="3" w:tplc="3488AA44">
      <w:start w:val="1"/>
      <w:numFmt w:val="bullet"/>
      <w:lvlText w:val=""/>
      <w:lvlJc w:val="left"/>
    </w:lvl>
    <w:lvl w:ilvl="4" w:tplc="69208378">
      <w:start w:val="1"/>
      <w:numFmt w:val="bullet"/>
      <w:lvlText w:val=""/>
      <w:lvlJc w:val="left"/>
    </w:lvl>
    <w:lvl w:ilvl="5" w:tplc="FB1A9C22">
      <w:start w:val="1"/>
      <w:numFmt w:val="bullet"/>
      <w:lvlText w:val=""/>
      <w:lvlJc w:val="left"/>
    </w:lvl>
    <w:lvl w:ilvl="6" w:tplc="2CC26DD4">
      <w:start w:val="1"/>
      <w:numFmt w:val="bullet"/>
      <w:lvlText w:val=""/>
      <w:lvlJc w:val="left"/>
    </w:lvl>
    <w:lvl w:ilvl="7" w:tplc="BA8C3F16">
      <w:start w:val="1"/>
      <w:numFmt w:val="bullet"/>
      <w:lvlText w:val=""/>
      <w:lvlJc w:val="left"/>
    </w:lvl>
    <w:lvl w:ilvl="8" w:tplc="AA1A42F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3BA6DE32">
      <w:start w:val="1"/>
      <w:numFmt w:val="upperLetter"/>
      <w:lvlText w:val="%1"/>
      <w:lvlJc w:val="left"/>
    </w:lvl>
    <w:lvl w:ilvl="1" w:tplc="C6A66CF6">
      <w:start w:val="1"/>
      <w:numFmt w:val="bullet"/>
      <w:lvlText w:val=""/>
      <w:lvlJc w:val="left"/>
    </w:lvl>
    <w:lvl w:ilvl="2" w:tplc="8B280240">
      <w:start w:val="1"/>
      <w:numFmt w:val="bullet"/>
      <w:lvlText w:val=""/>
      <w:lvlJc w:val="left"/>
    </w:lvl>
    <w:lvl w:ilvl="3" w:tplc="B6881DE2">
      <w:start w:val="1"/>
      <w:numFmt w:val="bullet"/>
      <w:lvlText w:val=""/>
      <w:lvlJc w:val="left"/>
    </w:lvl>
    <w:lvl w:ilvl="4" w:tplc="F1E6BD72">
      <w:start w:val="1"/>
      <w:numFmt w:val="bullet"/>
      <w:lvlText w:val=""/>
      <w:lvlJc w:val="left"/>
    </w:lvl>
    <w:lvl w:ilvl="5" w:tplc="39FA8B2A">
      <w:start w:val="1"/>
      <w:numFmt w:val="bullet"/>
      <w:lvlText w:val=""/>
      <w:lvlJc w:val="left"/>
    </w:lvl>
    <w:lvl w:ilvl="6" w:tplc="68BEB920">
      <w:start w:val="1"/>
      <w:numFmt w:val="bullet"/>
      <w:lvlText w:val=""/>
      <w:lvlJc w:val="left"/>
    </w:lvl>
    <w:lvl w:ilvl="7" w:tplc="9EA6C4A4">
      <w:start w:val="1"/>
      <w:numFmt w:val="bullet"/>
      <w:lvlText w:val=""/>
      <w:lvlJc w:val="left"/>
    </w:lvl>
    <w:lvl w:ilvl="8" w:tplc="3AEA70B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E260FD7E">
      <w:start w:val="1"/>
      <w:numFmt w:val="decimal"/>
      <w:lvlText w:val="%1"/>
      <w:lvlJc w:val="left"/>
    </w:lvl>
    <w:lvl w:ilvl="1" w:tplc="91FA8E1C">
      <w:start w:val="2"/>
      <w:numFmt w:val="upperLetter"/>
      <w:lvlText w:val="%2"/>
      <w:lvlJc w:val="left"/>
    </w:lvl>
    <w:lvl w:ilvl="2" w:tplc="73806B0C">
      <w:start w:val="1"/>
      <w:numFmt w:val="bullet"/>
      <w:lvlText w:val=""/>
      <w:lvlJc w:val="left"/>
    </w:lvl>
    <w:lvl w:ilvl="3" w:tplc="1B10A524">
      <w:start w:val="1"/>
      <w:numFmt w:val="bullet"/>
      <w:lvlText w:val=""/>
      <w:lvlJc w:val="left"/>
    </w:lvl>
    <w:lvl w:ilvl="4" w:tplc="F8B013FA">
      <w:start w:val="1"/>
      <w:numFmt w:val="bullet"/>
      <w:lvlText w:val=""/>
      <w:lvlJc w:val="left"/>
    </w:lvl>
    <w:lvl w:ilvl="5" w:tplc="C19E7746">
      <w:start w:val="1"/>
      <w:numFmt w:val="bullet"/>
      <w:lvlText w:val=""/>
      <w:lvlJc w:val="left"/>
    </w:lvl>
    <w:lvl w:ilvl="6" w:tplc="2F4E30F8">
      <w:start w:val="1"/>
      <w:numFmt w:val="bullet"/>
      <w:lvlText w:val=""/>
      <w:lvlJc w:val="left"/>
    </w:lvl>
    <w:lvl w:ilvl="7" w:tplc="2760092C">
      <w:start w:val="1"/>
      <w:numFmt w:val="bullet"/>
      <w:lvlText w:val=""/>
      <w:lvlJc w:val="left"/>
    </w:lvl>
    <w:lvl w:ilvl="8" w:tplc="33A6F2E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D2583172">
      <w:start w:val="2"/>
      <w:numFmt w:val="decimal"/>
      <w:lvlText w:val="%1."/>
      <w:lvlJc w:val="left"/>
    </w:lvl>
    <w:lvl w:ilvl="1" w:tplc="6726B1C2">
      <w:start w:val="1"/>
      <w:numFmt w:val="upperLetter"/>
      <w:lvlText w:val="%2"/>
      <w:lvlJc w:val="left"/>
    </w:lvl>
    <w:lvl w:ilvl="2" w:tplc="FC143DDE">
      <w:start w:val="1"/>
      <w:numFmt w:val="bullet"/>
      <w:lvlText w:val=""/>
      <w:lvlJc w:val="left"/>
    </w:lvl>
    <w:lvl w:ilvl="3" w:tplc="CA607A22">
      <w:start w:val="1"/>
      <w:numFmt w:val="bullet"/>
      <w:lvlText w:val=""/>
      <w:lvlJc w:val="left"/>
    </w:lvl>
    <w:lvl w:ilvl="4" w:tplc="E7E871D2">
      <w:start w:val="1"/>
      <w:numFmt w:val="bullet"/>
      <w:lvlText w:val=""/>
      <w:lvlJc w:val="left"/>
    </w:lvl>
    <w:lvl w:ilvl="5" w:tplc="F4F4ED3C">
      <w:start w:val="1"/>
      <w:numFmt w:val="bullet"/>
      <w:lvlText w:val=""/>
      <w:lvlJc w:val="left"/>
    </w:lvl>
    <w:lvl w:ilvl="6" w:tplc="C3540564">
      <w:start w:val="1"/>
      <w:numFmt w:val="bullet"/>
      <w:lvlText w:val=""/>
      <w:lvlJc w:val="left"/>
    </w:lvl>
    <w:lvl w:ilvl="7" w:tplc="2DAC9558">
      <w:start w:val="1"/>
      <w:numFmt w:val="bullet"/>
      <w:lvlText w:val=""/>
      <w:lvlJc w:val="left"/>
    </w:lvl>
    <w:lvl w:ilvl="8" w:tplc="EE640AA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E88CE096">
      <w:start w:val="1"/>
      <w:numFmt w:val="upperLetter"/>
      <w:lvlText w:val="%1"/>
      <w:lvlJc w:val="left"/>
    </w:lvl>
    <w:lvl w:ilvl="1" w:tplc="71AAE678">
      <w:start w:val="1"/>
      <w:numFmt w:val="bullet"/>
      <w:lvlText w:val=""/>
      <w:lvlJc w:val="left"/>
    </w:lvl>
    <w:lvl w:ilvl="2" w:tplc="2DCE7FF2">
      <w:start w:val="1"/>
      <w:numFmt w:val="bullet"/>
      <w:lvlText w:val=""/>
      <w:lvlJc w:val="left"/>
    </w:lvl>
    <w:lvl w:ilvl="3" w:tplc="08C82B6C">
      <w:start w:val="1"/>
      <w:numFmt w:val="bullet"/>
      <w:lvlText w:val=""/>
      <w:lvlJc w:val="left"/>
    </w:lvl>
    <w:lvl w:ilvl="4" w:tplc="48E28DC4">
      <w:start w:val="1"/>
      <w:numFmt w:val="bullet"/>
      <w:lvlText w:val=""/>
      <w:lvlJc w:val="left"/>
    </w:lvl>
    <w:lvl w:ilvl="5" w:tplc="09626F30">
      <w:start w:val="1"/>
      <w:numFmt w:val="bullet"/>
      <w:lvlText w:val=""/>
      <w:lvlJc w:val="left"/>
    </w:lvl>
    <w:lvl w:ilvl="6" w:tplc="F1D28B80">
      <w:start w:val="1"/>
      <w:numFmt w:val="bullet"/>
      <w:lvlText w:val=""/>
      <w:lvlJc w:val="left"/>
    </w:lvl>
    <w:lvl w:ilvl="7" w:tplc="339A1A80">
      <w:start w:val="1"/>
      <w:numFmt w:val="bullet"/>
      <w:lvlText w:val=""/>
      <w:lvlJc w:val="left"/>
    </w:lvl>
    <w:lvl w:ilvl="8" w:tplc="118EB2A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3364062C">
      <w:start w:val="1"/>
      <w:numFmt w:val="decimal"/>
      <w:lvlText w:val="%1"/>
      <w:lvlJc w:val="left"/>
    </w:lvl>
    <w:lvl w:ilvl="1" w:tplc="1B666794">
      <w:start w:val="3"/>
      <w:numFmt w:val="upperLetter"/>
      <w:lvlText w:val="%2"/>
      <w:lvlJc w:val="left"/>
    </w:lvl>
    <w:lvl w:ilvl="2" w:tplc="2EE452AE">
      <w:start w:val="1"/>
      <w:numFmt w:val="bullet"/>
      <w:lvlText w:val=""/>
      <w:lvlJc w:val="left"/>
    </w:lvl>
    <w:lvl w:ilvl="3" w:tplc="34B45C54">
      <w:start w:val="1"/>
      <w:numFmt w:val="bullet"/>
      <w:lvlText w:val=""/>
      <w:lvlJc w:val="left"/>
    </w:lvl>
    <w:lvl w:ilvl="4" w:tplc="94505E66">
      <w:start w:val="1"/>
      <w:numFmt w:val="bullet"/>
      <w:lvlText w:val=""/>
      <w:lvlJc w:val="left"/>
    </w:lvl>
    <w:lvl w:ilvl="5" w:tplc="FE06C6E6">
      <w:start w:val="1"/>
      <w:numFmt w:val="bullet"/>
      <w:lvlText w:val=""/>
      <w:lvlJc w:val="left"/>
    </w:lvl>
    <w:lvl w:ilvl="6" w:tplc="D750954E">
      <w:start w:val="1"/>
      <w:numFmt w:val="bullet"/>
      <w:lvlText w:val=""/>
      <w:lvlJc w:val="left"/>
    </w:lvl>
    <w:lvl w:ilvl="7" w:tplc="7F4866A6">
      <w:start w:val="1"/>
      <w:numFmt w:val="bullet"/>
      <w:lvlText w:val=""/>
      <w:lvlJc w:val="left"/>
    </w:lvl>
    <w:lvl w:ilvl="8" w:tplc="8A54626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 w:tplc="66B82190">
      <w:start w:val="3"/>
      <w:numFmt w:val="decimal"/>
      <w:lvlText w:val="%1."/>
      <w:lvlJc w:val="left"/>
    </w:lvl>
    <w:lvl w:ilvl="1" w:tplc="0DC82E9C">
      <w:start w:val="1"/>
      <w:numFmt w:val="upperLetter"/>
      <w:lvlText w:val="%2"/>
      <w:lvlJc w:val="left"/>
    </w:lvl>
    <w:lvl w:ilvl="2" w:tplc="97E26204">
      <w:start w:val="1"/>
      <w:numFmt w:val="bullet"/>
      <w:lvlText w:val=""/>
      <w:lvlJc w:val="left"/>
    </w:lvl>
    <w:lvl w:ilvl="3" w:tplc="BAF4A00C">
      <w:start w:val="1"/>
      <w:numFmt w:val="bullet"/>
      <w:lvlText w:val=""/>
      <w:lvlJc w:val="left"/>
    </w:lvl>
    <w:lvl w:ilvl="4" w:tplc="8B1078EC">
      <w:start w:val="1"/>
      <w:numFmt w:val="bullet"/>
      <w:lvlText w:val=""/>
      <w:lvlJc w:val="left"/>
    </w:lvl>
    <w:lvl w:ilvl="5" w:tplc="96FCD1D8">
      <w:start w:val="1"/>
      <w:numFmt w:val="bullet"/>
      <w:lvlText w:val=""/>
      <w:lvlJc w:val="left"/>
    </w:lvl>
    <w:lvl w:ilvl="6" w:tplc="F9168B68">
      <w:start w:val="1"/>
      <w:numFmt w:val="bullet"/>
      <w:lvlText w:val=""/>
      <w:lvlJc w:val="left"/>
    </w:lvl>
    <w:lvl w:ilvl="7" w:tplc="846CC49A">
      <w:start w:val="1"/>
      <w:numFmt w:val="bullet"/>
      <w:lvlText w:val=""/>
      <w:lvlJc w:val="left"/>
    </w:lvl>
    <w:lvl w:ilvl="8" w:tplc="03DC835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DA30DB46">
      <w:start w:val="4"/>
      <w:numFmt w:val="decimal"/>
      <w:lvlText w:val="%1."/>
      <w:lvlJc w:val="left"/>
    </w:lvl>
    <w:lvl w:ilvl="1" w:tplc="906A9F2A">
      <w:start w:val="1"/>
      <w:numFmt w:val="bullet"/>
      <w:lvlText w:val=""/>
      <w:lvlJc w:val="left"/>
    </w:lvl>
    <w:lvl w:ilvl="2" w:tplc="B2B699AE">
      <w:start w:val="1"/>
      <w:numFmt w:val="bullet"/>
      <w:lvlText w:val=""/>
      <w:lvlJc w:val="left"/>
    </w:lvl>
    <w:lvl w:ilvl="3" w:tplc="27B46BEA">
      <w:start w:val="1"/>
      <w:numFmt w:val="bullet"/>
      <w:lvlText w:val=""/>
      <w:lvlJc w:val="left"/>
    </w:lvl>
    <w:lvl w:ilvl="4" w:tplc="53D22AEC">
      <w:start w:val="1"/>
      <w:numFmt w:val="bullet"/>
      <w:lvlText w:val=""/>
      <w:lvlJc w:val="left"/>
    </w:lvl>
    <w:lvl w:ilvl="5" w:tplc="23B6795A">
      <w:start w:val="1"/>
      <w:numFmt w:val="bullet"/>
      <w:lvlText w:val=""/>
      <w:lvlJc w:val="left"/>
    </w:lvl>
    <w:lvl w:ilvl="6" w:tplc="03006436">
      <w:start w:val="1"/>
      <w:numFmt w:val="bullet"/>
      <w:lvlText w:val=""/>
      <w:lvlJc w:val="left"/>
    </w:lvl>
    <w:lvl w:ilvl="7" w:tplc="C422D66A">
      <w:start w:val="1"/>
      <w:numFmt w:val="bullet"/>
      <w:lvlText w:val=""/>
      <w:lvlJc w:val="left"/>
    </w:lvl>
    <w:lvl w:ilvl="8" w:tplc="2DA8CB2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2862B55E">
      <w:start w:val="15"/>
      <w:numFmt w:val="lowerLetter"/>
      <w:lvlText w:val="%1"/>
      <w:lvlJc w:val="left"/>
    </w:lvl>
    <w:lvl w:ilvl="1" w:tplc="7B304364">
      <w:start w:val="1"/>
      <w:numFmt w:val="bullet"/>
      <w:lvlText w:val=""/>
      <w:lvlJc w:val="left"/>
    </w:lvl>
    <w:lvl w:ilvl="2" w:tplc="D7E2AE74">
      <w:start w:val="1"/>
      <w:numFmt w:val="bullet"/>
      <w:lvlText w:val=""/>
      <w:lvlJc w:val="left"/>
    </w:lvl>
    <w:lvl w:ilvl="3" w:tplc="4F24AA5E">
      <w:start w:val="1"/>
      <w:numFmt w:val="bullet"/>
      <w:lvlText w:val=""/>
      <w:lvlJc w:val="left"/>
    </w:lvl>
    <w:lvl w:ilvl="4" w:tplc="753875B8">
      <w:start w:val="1"/>
      <w:numFmt w:val="bullet"/>
      <w:lvlText w:val=""/>
      <w:lvlJc w:val="left"/>
    </w:lvl>
    <w:lvl w:ilvl="5" w:tplc="80B4F302">
      <w:start w:val="1"/>
      <w:numFmt w:val="bullet"/>
      <w:lvlText w:val=""/>
      <w:lvlJc w:val="left"/>
    </w:lvl>
    <w:lvl w:ilvl="6" w:tplc="1DAA7642">
      <w:start w:val="1"/>
      <w:numFmt w:val="bullet"/>
      <w:lvlText w:val=""/>
      <w:lvlJc w:val="left"/>
    </w:lvl>
    <w:lvl w:ilvl="7" w:tplc="3776FA08">
      <w:start w:val="1"/>
      <w:numFmt w:val="bullet"/>
      <w:lvlText w:val=""/>
      <w:lvlJc w:val="left"/>
    </w:lvl>
    <w:lvl w:ilvl="8" w:tplc="A686D424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 w:tplc="F3AE0408">
      <w:start w:val="15"/>
      <w:numFmt w:val="lowerLetter"/>
      <w:lvlText w:val="%1"/>
      <w:lvlJc w:val="left"/>
    </w:lvl>
    <w:lvl w:ilvl="1" w:tplc="0902CC12">
      <w:start w:val="1"/>
      <w:numFmt w:val="bullet"/>
      <w:lvlText w:val=""/>
      <w:lvlJc w:val="left"/>
    </w:lvl>
    <w:lvl w:ilvl="2" w:tplc="87F42A98">
      <w:start w:val="1"/>
      <w:numFmt w:val="bullet"/>
      <w:lvlText w:val=""/>
      <w:lvlJc w:val="left"/>
    </w:lvl>
    <w:lvl w:ilvl="3" w:tplc="93BAC708">
      <w:start w:val="1"/>
      <w:numFmt w:val="bullet"/>
      <w:lvlText w:val=""/>
      <w:lvlJc w:val="left"/>
    </w:lvl>
    <w:lvl w:ilvl="4" w:tplc="F9F029CA">
      <w:start w:val="1"/>
      <w:numFmt w:val="bullet"/>
      <w:lvlText w:val=""/>
      <w:lvlJc w:val="left"/>
    </w:lvl>
    <w:lvl w:ilvl="5" w:tplc="8B1A0CFA">
      <w:start w:val="1"/>
      <w:numFmt w:val="bullet"/>
      <w:lvlText w:val=""/>
      <w:lvlJc w:val="left"/>
    </w:lvl>
    <w:lvl w:ilvl="6" w:tplc="414082B0">
      <w:start w:val="1"/>
      <w:numFmt w:val="bullet"/>
      <w:lvlText w:val=""/>
      <w:lvlJc w:val="left"/>
    </w:lvl>
    <w:lvl w:ilvl="7" w:tplc="3A9AB198">
      <w:start w:val="1"/>
      <w:numFmt w:val="bullet"/>
      <w:lvlText w:val=""/>
      <w:lvlJc w:val="left"/>
    </w:lvl>
    <w:lvl w:ilvl="8" w:tplc="C600885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 w:tplc="8E748142">
      <w:start w:val="15"/>
      <w:numFmt w:val="lowerLetter"/>
      <w:lvlText w:val="%1"/>
      <w:lvlJc w:val="left"/>
    </w:lvl>
    <w:lvl w:ilvl="1" w:tplc="529ED408">
      <w:start w:val="1"/>
      <w:numFmt w:val="bullet"/>
      <w:lvlText w:val=""/>
      <w:lvlJc w:val="left"/>
    </w:lvl>
    <w:lvl w:ilvl="2" w:tplc="F3F0C82E">
      <w:start w:val="1"/>
      <w:numFmt w:val="bullet"/>
      <w:lvlText w:val=""/>
      <w:lvlJc w:val="left"/>
    </w:lvl>
    <w:lvl w:ilvl="3" w:tplc="275A0344">
      <w:start w:val="1"/>
      <w:numFmt w:val="bullet"/>
      <w:lvlText w:val=""/>
      <w:lvlJc w:val="left"/>
    </w:lvl>
    <w:lvl w:ilvl="4" w:tplc="C59EFAA8">
      <w:start w:val="1"/>
      <w:numFmt w:val="bullet"/>
      <w:lvlText w:val=""/>
      <w:lvlJc w:val="left"/>
    </w:lvl>
    <w:lvl w:ilvl="5" w:tplc="818AE94A">
      <w:start w:val="1"/>
      <w:numFmt w:val="bullet"/>
      <w:lvlText w:val=""/>
      <w:lvlJc w:val="left"/>
    </w:lvl>
    <w:lvl w:ilvl="6" w:tplc="801AD426">
      <w:start w:val="1"/>
      <w:numFmt w:val="bullet"/>
      <w:lvlText w:val=""/>
      <w:lvlJc w:val="left"/>
    </w:lvl>
    <w:lvl w:ilvl="7" w:tplc="2FC02214">
      <w:start w:val="1"/>
      <w:numFmt w:val="bullet"/>
      <w:lvlText w:val=""/>
      <w:lvlJc w:val="left"/>
    </w:lvl>
    <w:lvl w:ilvl="8" w:tplc="A3767AD0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 w:tplc="E1B8E65A">
      <w:start w:val="1"/>
      <w:numFmt w:val="bullet"/>
      <w:lvlText w:val="•"/>
      <w:lvlJc w:val="left"/>
    </w:lvl>
    <w:lvl w:ilvl="1" w:tplc="A5F2A8CE">
      <w:start w:val="1"/>
      <w:numFmt w:val="bullet"/>
      <w:lvlText w:val="✓"/>
      <w:lvlJc w:val="left"/>
    </w:lvl>
    <w:lvl w:ilvl="2" w:tplc="90E8B27C">
      <w:start w:val="1"/>
      <w:numFmt w:val="bullet"/>
      <w:lvlText w:val=""/>
      <w:lvlJc w:val="left"/>
    </w:lvl>
    <w:lvl w:ilvl="3" w:tplc="E60851FA">
      <w:start w:val="1"/>
      <w:numFmt w:val="bullet"/>
      <w:lvlText w:val=""/>
      <w:lvlJc w:val="left"/>
    </w:lvl>
    <w:lvl w:ilvl="4" w:tplc="7C82EFA4">
      <w:start w:val="1"/>
      <w:numFmt w:val="bullet"/>
      <w:lvlText w:val=""/>
      <w:lvlJc w:val="left"/>
    </w:lvl>
    <w:lvl w:ilvl="5" w:tplc="07C8ED0C">
      <w:start w:val="1"/>
      <w:numFmt w:val="bullet"/>
      <w:lvlText w:val=""/>
      <w:lvlJc w:val="left"/>
    </w:lvl>
    <w:lvl w:ilvl="6" w:tplc="A4BE8582">
      <w:start w:val="1"/>
      <w:numFmt w:val="bullet"/>
      <w:lvlText w:val=""/>
      <w:lvlJc w:val="left"/>
    </w:lvl>
    <w:lvl w:ilvl="7" w:tplc="534AC16A">
      <w:start w:val="1"/>
      <w:numFmt w:val="bullet"/>
      <w:lvlText w:val=""/>
      <w:lvlJc w:val="left"/>
    </w:lvl>
    <w:lvl w:ilvl="8" w:tplc="82D24B12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 w:tplc="F16451EA">
      <w:start w:val="1"/>
      <w:numFmt w:val="bullet"/>
      <w:lvlText w:val="•"/>
      <w:lvlJc w:val="left"/>
    </w:lvl>
    <w:lvl w:ilvl="1" w:tplc="D2DE3884">
      <w:start w:val="1"/>
      <w:numFmt w:val="bullet"/>
      <w:lvlText w:val="✓"/>
      <w:lvlJc w:val="left"/>
    </w:lvl>
    <w:lvl w:ilvl="2" w:tplc="6A64D962">
      <w:start w:val="1"/>
      <w:numFmt w:val="bullet"/>
      <w:lvlText w:val=""/>
      <w:lvlJc w:val="left"/>
    </w:lvl>
    <w:lvl w:ilvl="3" w:tplc="1BCEFE72">
      <w:start w:val="1"/>
      <w:numFmt w:val="bullet"/>
      <w:lvlText w:val=""/>
      <w:lvlJc w:val="left"/>
    </w:lvl>
    <w:lvl w:ilvl="4" w:tplc="0DDE817C">
      <w:start w:val="1"/>
      <w:numFmt w:val="bullet"/>
      <w:lvlText w:val=""/>
      <w:lvlJc w:val="left"/>
    </w:lvl>
    <w:lvl w:ilvl="5" w:tplc="0D969D92">
      <w:start w:val="1"/>
      <w:numFmt w:val="bullet"/>
      <w:lvlText w:val=""/>
      <w:lvlJc w:val="left"/>
    </w:lvl>
    <w:lvl w:ilvl="6" w:tplc="595223E2">
      <w:start w:val="1"/>
      <w:numFmt w:val="bullet"/>
      <w:lvlText w:val=""/>
      <w:lvlJc w:val="left"/>
    </w:lvl>
    <w:lvl w:ilvl="7" w:tplc="FD264030">
      <w:start w:val="1"/>
      <w:numFmt w:val="bullet"/>
      <w:lvlText w:val=""/>
      <w:lvlJc w:val="left"/>
    </w:lvl>
    <w:lvl w:ilvl="8" w:tplc="F024239A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 w:tplc="35102268">
      <w:start w:val="1"/>
      <w:numFmt w:val="bullet"/>
      <w:lvlText w:val="✓"/>
      <w:lvlJc w:val="left"/>
    </w:lvl>
    <w:lvl w:ilvl="1" w:tplc="526C6972">
      <w:start w:val="1"/>
      <w:numFmt w:val="bullet"/>
      <w:lvlText w:val=""/>
      <w:lvlJc w:val="left"/>
    </w:lvl>
    <w:lvl w:ilvl="2" w:tplc="DC64ACF4">
      <w:start w:val="1"/>
      <w:numFmt w:val="bullet"/>
      <w:lvlText w:val=""/>
      <w:lvlJc w:val="left"/>
    </w:lvl>
    <w:lvl w:ilvl="3" w:tplc="BE82FA26">
      <w:start w:val="1"/>
      <w:numFmt w:val="bullet"/>
      <w:lvlText w:val=""/>
      <w:lvlJc w:val="left"/>
    </w:lvl>
    <w:lvl w:ilvl="4" w:tplc="24AEA232">
      <w:start w:val="1"/>
      <w:numFmt w:val="bullet"/>
      <w:lvlText w:val=""/>
      <w:lvlJc w:val="left"/>
    </w:lvl>
    <w:lvl w:ilvl="5" w:tplc="E5602DE6">
      <w:start w:val="1"/>
      <w:numFmt w:val="bullet"/>
      <w:lvlText w:val=""/>
      <w:lvlJc w:val="left"/>
    </w:lvl>
    <w:lvl w:ilvl="6" w:tplc="4B1AAE6A">
      <w:start w:val="1"/>
      <w:numFmt w:val="bullet"/>
      <w:lvlText w:val=""/>
      <w:lvlJc w:val="left"/>
    </w:lvl>
    <w:lvl w:ilvl="7" w:tplc="B0E4C17C">
      <w:start w:val="1"/>
      <w:numFmt w:val="bullet"/>
      <w:lvlText w:val=""/>
      <w:lvlJc w:val="left"/>
    </w:lvl>
    <w:lvl w:ilvl="8" w:tplc="26468F04">
      <w:start w:val="1"/>
      <w:numFmt w:val="bullet"/>
      <w:lvlText w:val=""/>
      <w:lvlJc w:val="left"/>
    </w:lvl>
  </w:abstractNum>
  <w:abstractNum w:abstractNumId="16">
    <w:nsid w:val="6FBF452F"/>
    <w:multiLevelType w:val="hybridMultilevel"/>
    <w:tmpl w:val="15C2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bA0MzY1NTWxNLE0MDFW0lEKTi0uzszPAykwtKgFAAQX7lotAAAA"/>
  </w:docVars>
  <w:rsids>
    <w:rsidRoot w:val="009A4C1F"/>
    <w:rsid w:val="00004E8C"/>
    <w:rsid w:val="00012D4F"/>
    <w:rsid w:val="0001794B"/>
    <w:rsid w:val="00021EF6"/>
    <w:rsid w:val="000317FA"/>
    <w:rsid w:val="00045E5F"/>
    <w:rsid w:val="000502E4"/>
    <w:rsid w:val="00060A75"/>
    <w:rsid w:val="00063CB1"/>
    <w:rsid w:val="00071D18"/>
    <w:rsid w:val="00076F2E"/>
    <w:rsid w:val="000A2A05"/>
    <w:rsid w:val="000D0295"/>
    <w:rsid w:val="000E6BCA"/>
    <w:rsid w:val="000F785D"/>
    <w:rsid w:val="001017C8"/>
    <w:rsid w:val="00123380"/>
    <w:rsid w:val="00131B51"/>
    <w:rsid w:val="001427B7"/>
    <w:rsid w:val="00147368"/>
    <w:rsid w:val="00162F14"/>
    <w:rsid w:val="00172AA7"/>
    <w:rsid w:val="00174418"/>
    <w:rsid w:val="00184E4B"/>
    <w:rsid w:val="00185F3B"/>
    <w:rsid w:val="001874D9"/>
    <w:rsid w:val="001960E3"/>
    <w:rsid w:val="001A4B05"/>
    <w:rsid w:val="001B1EBE"/>
    <w:rsid w:val="001B2CE4"/>
    <w:rsid w:val="001C17F6"/>
    <w:rsid w:val="001D6848"/>
    <w:rsid w:val="001E10C4"/>
    <w:rsid w:val="001F0B4F"/>
    <w:rsid w:val="001F6646"/>
    <w:rsid w:val="002015A5"/>
    <w:rsid w:val="0020571E"/>
    <w:rsid w:val="00213C5E"/>
    <w:rsid w:val="00223D84"/>
    <w:rsid w:val="00230910"/>
    <w:rsid w:val="002359A4"/>
    <w:rsid w:val="002415D8"/>
    <w:rsid w:val="0024200A"/>
    <w:rsid w:val="00243133"/>
    <w:rsid w:val="0026208E"/>
    <w:rsid w:val="00264116"/>
    <w:rsid w:val="00266B9B"/>
    <w:rsid w:val="00275F51"/>
    <w:rsid w:val="00284192"/>
    <w:rsid w:val="0029092A"/>
    <w:rsid w:val="00292690"/>
    <w:rsid w:val="002951B4"/>
    <w:rsid w:val="002A7DAD"/>
    <w:rsid w:val="002B5569"/>
    <w:rsid w:val="002D2630"/>
    <w:rsid w:val="002D6270"/>
    <w:rsid w:val="002E77A6"/>
    <w:rsid w:val="002F5291"/>
    <w:rsid w:val="00305257"/>
    <w:rsid w:val="003247F3"/>
    <w:rsid w:val="00331CE8"/>
    <w:rsid w:val="00362921"/>
    <w:rsid w:val="00367D75"/>
    <w:rsid w:val="003719DB"/>
    <w:rsid w:val="00373BCA"/>
    <w:rsid w:val="00387766"/>
    <w:rsid w:val="0039251A"/>
    <w:rsid w:val="003A1FC8"/>
    <w:rsid w:val="003E675C"/>
    <w:rsid w:val="0040107F"/>
    <w:rsid w:val="00401144"/>
    <w:rsid w:val="00404225"/>
    <w:rsid w:val="00414F88"/>
    <w:rsid w:val="00420CE9"/>
    <w:rsid w:val="0043102E"/>
    <w:rsid w:val="00436376"/>
    <w:rsid w:val="00442634"/>
    <w:rsid w:val="004852C8"/>
    <w:rsid w:val="004A6E34"/>
    <w:rsid w:val="004B2262"/>
    <w:rsid w:val="004B6A7A"/>
    <w:rsid w:val="004C1C75"/>
    <w:rsid w:val="004C5414"/>
    <w:rsid w:val="004F677C"/>
    <w:rsid w:val="00502C45"/>
    <w:rsid w:val="00506DB8"/>
    <w:rsid w:val="00512EBD"/>
    <w:rsid w:val="0052244B"/>
    <w:rsid w:val="00532F40"/>
    <w:rsid w:val="00543334"/>
    <w:rsid w:val="0055195B"/>
    <w:rsid w:val="00553925"/>
    <w:rsid w:val="00561CAF"/>
    <w:rsid w:val="00574545"/>
    <w:rsid w:val="005751BB"/>
    <w:rsid w:val="0059090E"/>
    <w:rsid w:val="00593BFD"/>
    <w:rsid w:val="005A6BF5"/>
    <w:rsid w:val="005B5F84"/>
    <w:rsid w:val="005C57FD"/>
    <w:rsid w:val="005C5A3A"/>
    <w:rsid w:val="005C60D9"/>
    <w:rsid w:val="0061299B"/>
    <w:rsid w:val="006131A4"/>
    <w:rsid w:val="006169F7"/>
    <w:rsid w:val="00624003"/>
    <w:rsid w:val="006247C4"/>
    <w:rsid w:val="0064133B"/>
    <w:rsid w:val="00651809"/>
    <w:rsid w:val="00672B7E"/>
    <w:rsid w:val="006731A9"/>
    <w:rsid w:val="006865E7"/>
    <w:rsid w:val="00692A05"/>
    <w:rsid w:val="006A0B43"/>
    <w:rsid w:val="006A1476"/>
    <w:rsid w:val="006A7436"/>
    <w:rsid w:val="006C1C58"/>
    <w:rsid w:val="006C2303"/>
    <w:rsid w:val="006E4516"/>
    <w:rsid w:val="006E453B"/>
    <w:rsid w:val="006E7ECB"/>
    <w:rsid w:val="006F540C"/>
    <w:rsid w:val="0073189D"/>
    <w:rsid w:val="00737D76"/>
    <w:rsid w:val="0074227A"/>
    <w:rsid w:val="0074259F"/>
    <w:rsid w:val="007536EA"/>
    <w:rsid w:val="00753865"/>
    <w:rsid w:val="007559F0"/>
    <w:rsid w:val="00755C40"/>
    <w:rsid w:val="00756F5B"/>
    <w:rsid w:val="007631BF"/>
    <w:rsid w:val="0078019B"/>
    <w:rsid w:val="007A39F2"/>
    <w:rsid w:val="007A5C01"/>
    <w:rsid w:val="007B04F5"/>
    <w:rsid w:val="007B5CA4"/>
    <w:rsid w:val="007C72E7"/>
    <w:rsid w:val="008047A1"/>
    <w:rsid w:val="0080547B"/>
    <w:rsid w:val="008071B0"/>
    <w:rsid w:val="00815BD5"/>
    <w:rsid w:val="008213C5"/>
    <w:rsid w:val="00835CC6"/>
    <w:rsid w:val="00836680"/>
    <w:rsid w:val="0083766F"/>
    <w:rsid w:val="00846877"/>
    <w:rsid w:val="0085143F"/>
    <w:rsid w:val="008645B4"/>
    <w:rsid w:val="00876CB0"/>
    <w:rsid w:val="00895351"/>
    <w:rsid w:val="008A507B"/>
    <w:rsid w:val="008A5CB7"/>
    <w:rsid w:val="008B3E2D"/>
    <w:rsid w:val="008B7EF4"/>
    <w:rsid w:val="008C2A14"/>
    <w:rsid w:val="008D59E4"/>
    <w:rsid w:val="008F6270"/>
    <w:rsid w:val="00920760"/>
    <w:rsid w:val="009225EE"/>
    <w:rsid w:val="0093754A"/>
    <w:rsid w:val="00942994"/>
    <w:rsid w:val="0095585E"/>
    <w:rsid w:val="00955B27"/>
    <w:rsid w:val="00962EDB"/>
    <w:rsid w:val="00965C7F"/>
    <w:rsid w:val="00973200"/>
    <w:rsid w:val="009A4C1F"/>
    <w:rsid w:val="009C3B79"/>
    <w:rsid w:val="009C7F11"/>
    <w:rsid w:val="00A07A78"/>
    <w:rsid w:val="00A233A0"/>
    <w:rsid w:val="00A244AF"/>
    <w:rsid w:val="00A35B59"/>
    <w:rsid w:val="00A43FF4"/>
    <w:rsid w:val="00A63AE0"/>
    <w:rsid w:val="00A66C1C"/>
    <w:rsid w:val="00A76907"/>
    <w:rsid w:val="00A80EAD"/>
    <w:rsid w:val="00A82AC7"/>
    <w:rsid w:val="00A82ADC"/>
    <w:rsid w:val="00A96A85"/>
    <w:rsid w:val="00A96F77"/>
    <w:rsid w:val="00AA172D"/>
    <w:rsid w:val="00AA6837"/>
    <w:rsid w:val="00AB37D7"/>
    <w:rsid w:val="00AC1519"/>
    <w:rsid w:val="00AC6DB1"/>
    <w:rsid w:val="00AC72EB"/>
    <w:rsid w:val="00AE39D0"/>
    <w:rsid w:val="00AF2646"/>
    <w:rsid w:val="00B06D52"/>
    <w:rsid w:val="00B15A5F"/>
    <w:rsid w:val="00B241CA"/>
    <w:rsid w:val="00B256FE"/>
    <w:rsid w:val="00B27D7D"/>
    <w:rsid w:val="00B36620"/>
    <w:rsid w:val="00B36882"/>
    <w:rsid w:val="00B42F7A"/>
    <w:rsid w:val="00B42F9C"/>
    <w:rsid w:val="00B57A24"/>
    <w:rsid w:val="00B63255"/>
    <w:rsid w:val="00B76596"/>
    <w:rsid w:val="00B81F0A"/>
    <w:rsid w:val="00B8346E"/>
    <w:rsid w:val="00B91D8D"/>
    <w:rsid w:val="00BA2208"/>
    <w:rsid w:val="00BA2AD9"/>
    <w:rsid w:val="00BC513F"/>
    <w:rsid w:val="00BC5AE8"/>
    <w:rsid w:val="00BD0239"/>
    <w:rsid w:val="00BF5CF5"/>
    <w:rsid w:val="00BF7098"/>
    <w:rsid w:val="00C05EF3"/>
    <w:rsid w:val="00C11BA2"/>
    <w:rsid w:val="00C17E93"/>
    <w:rsid w:val="00C32290"/>
    <w:rsid w:val="00C3452A"/>
    <w:rsid w:val="00C37726"/>
    <w:rsid w:val="00C4063B"/>
    <w:rsid w:val="00C711B1"/>
    <w:rsid w:val="00C71875"/>
    <w:rsid w:val="00CC0C27"/>
    <w:rsid w:val="00CE706B"/>
    <w:rsid w:val="00CF3B6F"/>
    <w:rsid w:val="00CF4144"/>
    <w:rsid w:val="00CF67EE"/>
    <w:rsid w:val="00D01115"/>
    <w:rsid w:val="00D32A65"/>
    <w:rsid w:val="00D36331"/>
    <w:rsid w:val="00D418D1"/>
    <w:rsid w:val="00D552EA"/>
    <w:rsid w:val="00D648E8"/>
    <w:rsid w:val="00D65122"/>
    <w:rsid w:val="00D662CE"/>
    <w:rsid w:val="00D667EB"/>
    <w:rsid w:val="00D74EBE"/>
    <w:rsid w:val="00D76A6C"/>
    <w:rsid w:val="00D97C93"/>
    <w:rsid w:val="00DA1E6A"/>
    <w:rsid w:val="00DB65AA"/>
    <w:rsid w:val="00DB79E6"/>
    <w:rsid w:val="00DC060C"/>
    <w:rsid w:val="00DD0552"/>
    <w:rsid w:val="00DD2B98"/>
    <w:rsid w:val="00E03531"/>
    <w:rsid w:val="00E04630"/>
    <w:rsid w:val="00E10250"/>
    <w:rsid w:val="00E129CD"/>
    <w:rsid w:val="00E21ED4"/>
    <w:rsid w:val="00E2216A"/>
    <w:rsid w:val="00E23A52"/>
    <w:rsid w:val="00E24175"/>
    <w:rsid w:val="00E37953"/>
    <w:rsid w:val="00E4223A"/>
    <w:rsid w:val="00E46192"/>
    <w:rsid w:val="00E529BD"/>
    <w:rsid w:val="00E5662F"/>
    <w:rsid w:val="00E57D9A"/>
    <w:rsid w:val="00E63BC2"/>
    <w:rsid w:val="00E662F6"/>
    <w:rsid w:val="00E70AC0"/>
    <w:rsid w:val="00E77E3E"/>
    <w:rsid w:val="00E80B2E"/>
    <w:rsid w:val="00E84765"/>
    <w:rsid w:val="00E96AD0"/>
    <w:rsid w:val="00EA0AD7"/>
    <w:rsid w:val="00EA721D"/>
    <w:rsid w:val="00EA7515"/>
    <w:rsid w:val="00ED0702"/>
    <w:rsid w:val="00ED118E"/>
    <w:rsid w:val="00ED1575"/>
    <w:rsid w:val="00EE2880"/>
    <w:rsid w:val="00EF3BDE"/>
    <w:rsid w:val="00EF40C2"/>
    <w:rsid w:val="00EF5D68"/>
    <w:rsid w:val="00F0024B"/>
    <w:rsid w:val="00F06046"/>
    <w:rsid w:val="00F070E6"/>
    <w:rsid w:val="00F16668"/>
    <w:rsid w:val="00F34D18"/>
    <w:rsid w:val="00F37673"/>
    <w:rsid w:val="00F5319E"/>
    <w:rsid w:val="00F6309A"/>
    <w:rsid w:val="00F6493B"/>
    <w:rsid w:val="00F651DB"/>
    <w:rsid w:val="00F67692"/>
    <w:rsid w:val="00F70D85"/>
    <w:rsid w:val="00F731DE"/>
    <w:rsid w:val="00F902E7"/>
    <w:rsid w:val="00F91AAE"/>
    <w:rsid w:val="00FB3268"/>
    <w:rsid w:val="00FB5B80"/>
    <w:rsid w:val="00FC2EF6"/>
    <w:rsid w:val="00FC632E"/>
    <w:rsid w:val="00FE3F0A"/>
    <w:rsid w:val="00FE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5F"/>
  </w:style>
  <w:style w:type="paragraph" w:styleId="Ttulo1">
    <w:name w:val="heading 1"/>
    <w:basedOn w:val="Normal"/>
    <w:link w:val="Ttulo1Car"/>
    <w:uiPriority w:val="1"/>
    <w:qFormat/>
    <w:rsid w:val="00E529BD"/>
    <w:pPr>
      <w:widowControl w:val="0"/>
      <w:autoSpaceDE w:val="0"/>
      <w:autoSpaceDN w:val="0"/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Ttulo2">
    <w:name w:val="heading 2"/>
    <w:basedOn w:val="Normal"/>
    <w:link w:val="Ttulo2Car"/>
    <w:uiPriority w:val="1"/>
    <w:qFormat/>
    <w:rsid w:val="00E529BD"/>
    <w:pPr>
      <w:widowControl w:val="0"/>
      <w:autoSpaceDE w:val="0"/>
      <w:autoSpaceDN w:val="0"/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6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E288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2880"/>
  </w:style>
  <w:style w:type="character" w:styleId="Refdenotaalpie">
    <w:name w:val="footnote reference"/>
    <w:uiPriority w:val="99"/>
    <w:semiHidden/>
    <w:unhideWhenUsed/>
    <w:rsid w:val="00EE288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F67E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67EE"/>
  </w:style>
  <w:style w:type="paragraph" w:styleId="Piedepgina">
    <w:name w:val="footer"/>
    <w:basedOn w:val="Normal"/>
    <w:link w:val="PiedepginaCar"/>
    <w:uiPriority w:val="99"/>
    <w:unhideWhenUsed/>
    <w:rsid w:val="00CF67E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7EE"/>
  </w:style>
  <w:style w:type="paragraph" w:styleId="Prrafodelista">
    <w:name w:val="List Paragraph"/>
    <w:basedOn w:val="Normal"/>
    <w:uiPriority w:val="34"/>
    <w:qFormat/>
    <w:rsid w:val="006131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11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11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E529BD"/>
    <w:rPr>
      <w:rFonts w:ascii="Impact" w:eastAsia="Impact" w:hAnsi="Impact" w:cs="Impact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1"/>
    <w:rsid w:val="00E529BD"/>
    <w:rPr>
      <w:rFonts w:ascii="Impact" w:eastAsia="Impact" w:hAnsi="Impact" w:cs="Impac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8.jpeg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D0B11-C7C7-4740-BF05-12D0EC99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jose.gil</cp:lastModifiedBy>
  <cp:revision>50</cp:revision>
  <cp:lastPrinted>2021-03-15T20:27:00Z</cp:lastPrinted>
  <dcterms:created xsi:type="dcterms:W3CDTF">2020-12-04T14:48:00Z</dcterms:created>
  <dcterms:modified xsi:type="dcterms:W3CDTF">2021-03-18T10:01:00Z</dcterms:modified>
</cp:coreProperties>
</file>