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223D84" w:rsidRDefault="00E96AD0" w:rsidP="00030CB3">
      <w:pPr>
        <w:spacing w:line="0" w:lineRule="atLeast"/>
        <w:ind w:left="6930" w:hanging="2819"/>
        <w:jc w:val="center"/>
        <w:rPr>
          <w:rFonts w:ascii="Impact" w:eastAsia="Impact" w:hAnsi="Impact"/>
          <w:b/>
          <w:sz w:val="40"/>
        </w:rPr>
      </w:pPr>
      <w:r>
        <w:rPr>
          <w:rFonts w:ascii="Impact" w:eastAsia="Impact" w:hAnsi="Impact"/>
          <w:noProof/>
          <w:sz w:val="40"/>
          <w:lang w:bidi="ar-SA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sz w:val="40"/>
        </w:rPr>
        <w:t>Unidad 12</w:t>
      </w:r>
      <w:r w:rsidR="00030CB3">
        <w:rPr>
          <w:rFonts w:ascii="Impact" w:hAnsi="Impact"/>
          <w:b/>
          <w:sz w:val="40"/>
        </w:rPr>
        <w:t xml:space="preserve">. </w:t>
      </w:r>
      <w:r>
        <w:rPr>
          <w:rFonts w:ascii="Impact" w:hAnsi="Impact"/>
          <w:b/>
          <w:sz w:val="40"/>
        </w:rPr>
        <w:t xml:space="preserve"> ¿Quiénes son las personas importantes para mí?</w:t>
      </w:r>
    </w:p>
    <w:p w:rsidR="00F70D85" w:rsidRDefault="00DF14DB" w:rsidP="008F382F">
      <w:pPr>
        <w:spacing w:line="0" w:lineRule="atLeast"/>
        <w:ind w:left="6930" w:hanging="180"/>
        <w:jc w:val="right"/>
        <w:rPr>
          <w:rFonts w:ascii="Impact" w:eastAsia="Impact" w:hAnsi="Impact"/>
          <w:b/>
          <w:sz w:val="40"/>
        </w:rPr>
      </w:pPr>
      <w:r>
        <w:rPr>
          <w:rFonts w:ascii="Impact" w:hAnsi="Impact"/>
          <w:sz w:val="40"/>
        </w:rPr>
        <w:t>Ejercicio 3: Mis c</w:t>
      </w:r>
      <w:r w:rsidR="00030CB3">
        <w:rPr>
          <w:rFonts w:ascii="Impact" w:hAnsi="Impact"/>
          <w:sz w:val="40"/>
        </w:rPr>
        <w:t>ompañeros de trabajo.</w:t>
      </w:r>
    </w:p>
    <w:p w:rsidR="00F70D85" w:rsidRPr="00506DB8" w:rsidRDefault="00F70D85" w:rsidP="00F70D85">
      <w:pPr>
        <w:spacing w:line="0" w:lineRule="atLeast"/>
        <w:ind w:left="7200" w:firstLine="720"/>
        <w:rPr>
          <w:rFonts w:ascii="Impact" w:eastAsia="Impact" w:hAnsi="Impact"/>
          <w:sz w:val="40"/>
        </w:rPr>
        <w:sectPr w:rsidR="00F70D85" w:rsidRPr="00506DB8" w:rsidSect="009A4C1F">
          <w:headerReference w:type="default" r:id="rId9"/>
          <w:footerReference w:type="default" r:id="rId10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tbl>
      <w:tblPr>
        <w:tblStyle w:val="Tablaconcuadrcula"/>
        <w:tblpPr w:leftFromText="180" w:rightFromText="180" w:vertAnchor="page" w:horzAnchor="page" w:tblpX="9207" w:tblpY="2213"/>
        <w:tblW w:w="7080" w:type="dxa"/>
        <w:tblLook w:val="04A0"/>
      </w:tblPr>
      <w:tblGrid>
        <w:gridCol w:w="7080"/>
      </w:tblGrid>
      <w:tr w:rsidR="009F7EDC" w:rsidTr="009F7EDC">
        <w:trPr>
          <w:trHeight w:val="7508"/>
        </w:trPr>
        <w:tc>
          <w:tcPr>
            <w:tcW w:w="7080" w:type="dxa"/>
            <w:shd w:val="clear" w:color="auto" w:fill="DEEAF6" w:themeFill="accent1" w:themeFillTint="33"/>
          </w:tcPr>
          <w:p w:rsidR="009F7EDC" w:rsidRDefault="009F7EDC" w:rsidP="009F7EDC">
            <w:pPr>
              <w:rPr>
                <w:rFonts w:ascii="Georgia" w:eastAsia="Georgia" w:hAnsi="Georgia"/>
                <w:sz w:val="22"/>
              </w:rPr>
            </w:pPr>
            <w:bookmarkStart w:id="0" w:name="page2"/>
            <w:bookmarkStart w:id="1" w:name="page3"/>
            <w:bookmarkStart w:id="2" w:name="page4"/>
            <w:bookmarkEnd w:id="0"/>
            <w:bookmarkEnd w:id="1"/>
            <w:bookmarkEnd w:id="2"/>
          </w:p>
        </w:tc>
      </w:tr>
    </w:tbl>
    <w:p w:rsidR="005C5A3A" w:rsidRPr="00B91F51" w:rsidRDefault="00FA388A" w:rsidP="00331DE6">
      <w:pPr>
        <w:pStyle w:val="Ttulo1"/>
        <w:spacing w:before="304" w:after="240"/>
      </w:pPr>
      <w:r>
        <w:t>Actividad 3: Yo como parte de un equipo de trabajo</w:t>
      </w:r>
    </w:p>
    <w:p w:rsidR="009F7EDC" w:rsidRPr="00331DE6" w:rsidRDefault="00331DE6" w:rsidP="00331DE6">
      <w:pPr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1112520</wp:posOffset>
            </wp:positionV>
            <wp:extent cx="4724400" cy="2141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937478965_290fd08fbe_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theme="minorHAnsi"/>
          <w:sz w:val="22"/>
        </w:rPr>
        <w:t>El AAWID ha de recordar a sus compañeros de su último lugar de trabajo y cómo l</w:t>
      </w:r>
      <w:r w:rsidR="008F382F">
        <w:rPr>
          <w:rFonts w:ascii="Georgia" w:hAnsi="Georgia" w:cstheme="minorHAnsi"/>
          <w:sz w:val="22"/>
        </w:rPr>
        <w:t>e</w:t>
      </w:r>
      <w:r>
        <w:rPr>
          <w:rFonts w:ascii="Georgia" w:hAnsi="Georgia" w:cstheme="minorHAnsi"/>
          <w:sz w:val="22"/>
        </w:rPr>
        <w:t xml:space="preserve"> apoyaron durante sus primeros meses de trabajo. El </w:t>
      </w:r>
      <w:r w:rsidR="008F382F">
        <w:rPr>
          <w:rFonts w:ascii="Georgia" w:hAnsi="Georgia" w:cstheme="minorHAnsi"/>
          <w:sz w:val="22"/>
        </w:rPr>
        <w:t>formador</w:t>
      </w:r>
      <w:r>
        <w:rPr>
          <w:rFonts w:ascii="Georgia" w:hAnsi="Georgia" w:cstheme="minorHAnsi"/>
          <w:sz w:val="22"/>
        </w:rPr>
        <w:t xml:space="preserve"> debe desafiar al AAWID a reflexionar sobre l</w:t>
      </w:r>
      <w:r w:rsidR="00030CB3">
        <w:rPr>
          <w:rFonts w:ascii="Georgia" w:hAnsi="Georgia" w:cstheme="minorHAnsi"/>
          <w:sz w:val="22"/>
        </w:rPr>
        <w:t>a pregunta «¿Por qué los compañeros de trabajo</w:t>
      </w:r>
      <w:r>
        <w:rPr>
          <w:rFonts w:ascii="Georgia" w:hAnsi="Georgia" w:cstheme="minorHAnsi"/>
          <w:sz w:val="22"/>
        </w:rPr>
        <w:t xml:space="preserve"> son una parte importante de nuestra vida?».</w:t>
      </w:r>
    </w:p>
    <w:sectPr w:rsidR="009F7EDC" w:rsidRPr="00331DE6" w:rsidSect="009F7EDC">
      <w:pgSz w:w="17180" w:h="12247" w:orient="landscape"/>
      <w:pgMar w:top="1440" w:right="1440" w:bottom="229" w:left="1420" w:header="0" w:footer="0" w:gutter="0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45" w:rsidRDefault="00F52345" w:rsidP="00EE2880">
      <w:r>
        <w:separator/>
      </w:r>
    </w:p>
  </w:endnote>
  <w:endnote w:type="continuationSeparator" w:id="1">
    <w:p w:rsidR="00F52345" w:rsidRDefault="00F52345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2471420</wp:posOffset>
          </wp:positionH>
          <wp:positionV relativeFrom="paragraph">
            <wp:posOffset>-542925</wp:posOffset>
          </wp:positionV>
          <wp:extent cx="374142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864" r="39966"/>
                  <a:stretch/>
                </pic:blipFill>
                <pic:spPr bwMode="auto">
                  <a:xfrm>
                    <a:off x="0" y="0"/>
                    <a:ext cx="37414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45" w:rsidRDefault="00F52345" w:rsidP="00EE2880">
      <w:r>
        <w:separator/>
      </w:r>
    </w:p>
  </w:footnote>
  <w:footnote w:type="continuationSeparator" w:id="1">
    <w:p w:rsidR="00F52345" w:rsidRDefault="00F52345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MqwFABQSaoktAAAA"/>
  </w:docVars>
  <w:rsids>
    <w:rsidRoot w:val="009A4C1F"/>
    <w:rsid w:val="00004E8C"/>
    <w:rsid w:val="00012D4F"/>
    <w:rsid w:val="0001794B"/>
    <w:rsid w:val="00021EF6"/>
    <w:rsid w:val="00030CB3"/>
    <w:rsid w:val="000317FA"/>
    <w:rsid w:val="00045E5F"/>
    <w:rsid w:val="000502E4"/>
    <w:rsid w:val="00060A75"/>
    <w:rsid w:val="00063CB1"/>
    <w:rsid w:val="0006677D"/>
    <w:rsid w:val="00071D18"/>
    <w:rsid w:val="00076F2E"/>
    <w:rsid w:val="000A2A05"/>
    <w:rsid w:val="000D0295"/>
    <w:rsid w:val="000E6BCA"/>
    <w:rsid w:val="000F785D"/>
    <w:rsid w:val="001017C8"/>
    <w:rsid w:val="0011504E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C2E9E"/>
    <w:rsid w:val="001D6848"/>
    <w:rsid w:val="001E10C4"/>
    <w:rsid w:val="001F6646"/>
    <w:rsid w:val="002015A5"/>
    <w:rsid w:val="00201854"/>
    <w:rsid w:val="0020571E"/>
    <w:rsid w:val="00213C5E"/>
    <w:rsid w:val="00223D84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247F3"/>
    <w:rsid w:val="00331CE8"/>
    <w:rsid w:val="00331DE6"/>
    <w:rsid w:val="00362921"/>
    <w:rsid w:val="00367D75"/>
    <w:rsid w:val="003710D8"/>
    <w:rsid w:val="003719DB"/>
    <w:rsid w:val="00373BCA"/>
    <w:rsid w:val="00387766"/>
    <w:rsid w:val="0039251A"/>
    <w:rsid w:val="003A1FC8"/>
    <w:rsid w:val="003C5726"/>
    <w:rsid w:val="003E4C8F"/>
    <w:rsid w:val="003E675C"/>
    <w:rsid w:val="00401144"/>
    <w:rsid w:val="00404225"/>
    <w:rsid w:val="00414F88"/>
    <w:rsid w:val="004219EE"/>
    <w:rsid w:val="0043102E"/>
    <w:rsid w:val="00442634"/>
    <w:rsid w:val="004852C8"/>
    <w:rsid w:val="004B2262"/>
    <w:rsid w:val="004C1C75"/>
    <w:rsid w:val="004C5414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5D140C"/>
    <w:rsid w:val="0061299B"/>
    <w:rsid w:val="006131A4"/>
    <w:rsid w:val="006169F7"/>
    <w:rsid w:val="00624003"/>
    <w:rsid w:val="006247C4"/>
    <w:rsid w:val="0064133B"/>
    <w:rsid w:val="00651809"/>
    <w:rsid w:val="006731A9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A0983"/>
    <w:rsid w:val="007A39F2"/>
    <w:rsid w:val="007A5C01"/>
    <w:rsid w:val="007B04F5"/>
    <w:rsid w:val="007B5CA4"/>
    <w:rsid w:val="007C72E7"/>
    <w:rsid w:val="008047A1"/>
    <w:rsid w:val="0080547B"/>
    <w:rsid w:val="008071B0"/>
    <w:rsid w:val="00815BD5"/>
    <w:rsid w:val="00820710"/>
    <w:rsid w:val="008213C5"/>
    <w:rsid w:val="00835CC6"/>
    <w:rsid w:val="00836680"/>
    <w:rsid w:val="0083766F"/>
    <w:rsid w:val="00846877"/>
    <w:rsid w:val="0085143F"/>
    <w:rsid w:val="00895351"/>
    <w:rsid w:val="008A507B"/>
    <w:rsid w:val="008A5CB7"/>
    <w:rsid w:val="008B3E2D"/>
    <w:rsid w:val="008B7EF4"/>
    <w:rsid w:val="008C2A14"/>
    <w:rsid w:val="008D59E4"/>
    <w:rsid w:val="008F382F"/>
    <w:rsid w:val="008F6270"/>
    <w:rsid w:val="00920760"/>
    <w:rsid w:val="009225EE"/>
    <w:rsid w:val="0093754A"/>
    <w:rsid w:val="00942994"/>
    <w:rsid w:val="0095585E"/>
    <w:rsid w:val="00955B27"/>
    <w:rsid w:val="00961D79"/>
    <w:rsid w:val="00962EDB"/>
    <w:rsid w:val="00965C7F"/>
    <w:rsid w:val="00972665"/>
    <w:rsid w:val="00973200"/>
    <w:rsid w:val="009A4C1F"/>
    <w:rsid w:val="009C3B79"/>
    <w:rsid w:val="009C7F11"/>
    <w:rsid w:val="009F7EDC"/>
    <w:rsid w:val="00A00203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16B5"/>
    <w:rsid w:val="00AF2646"/>
    <w:rsid w:val="00B06D52"/>
    <w:rsid w:val="00B15A5F"/>
    <w:rsid w:val="00B2365A"/>
    <w:rsid w:val="00B241CA"/>
    <w:rsid w:val="00B256FE"/>
    <w:rsid w:val="00B264B0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91F51"/>
    <w:rsid w:val="00BA2208"/>
    <w:rsid w:val="00BA2AD9"/>
    <w:rsid w:val="00BC513F"/>
    <w:rsid w:val="00BC5AE8"/>
    <w:rsid w:val="00BD0239"/>
    <w:rsid w:val="00BF5CF5"/>
    <w:rsid w:val="00BF7098"/>
    <w:rsid w:val="00C05EF3"/>
    <w:rsid w:val="00C06DBA"/>
    <w:rsid w:val="00C11BA2"/>
    <w:rsid w:val="00C17E93"/>
    <w:rsid w:val="00C32290"/>
    <w:rsid w:val="00C3452A"/>
    <w:rsid w:val="00C37726"/>
    <w:rsid w:val="00C4063B"/>
    <w:rsid w:val="00C42552"/>
    <w:rsid w:val="00C71875"/>
    <w:rsid w:val="00CC0C27"/>
    <w:rsid w:val="00CD670A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3934"/>
    <w:rsid w:val="00D648E8"/>
    <w:rsid w:val="00D65122"/>
    <w:rsid w:val="00D662CE"/>
    <w:rsid w:val="00D667EB"/>
    <w:rsid w:val="00D74EBE"/>
    <w:rsid w:val="00D76A6C"/>
    <w:rsid w:val="00D7712C"/>
    <w:rsid w:val="00D97C93"/>
    <w:rsid w:val="00DA1E6A"/>
    <w:rsid w:val="00DA28ED"/>
    <w:rsid w:val="00DB65AA"/>
    <w:rsid w:val="00DB79E6"/>
    <w:rsid w:val="00DC060C"/>
    <w:rsid w:val="00DC7DB3"/>
    <w:rsid w:val="00DD0552"/>
    <w:rsid w:val="00DD2B98"/>
    <w:rsid w:val="00DF14DB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F0024B"/>
    <w:rsid w:val="00F06046"/>
    <w:rsid w:val="00F070E6"/>
    <w:rsid w:val="00F16668"/>
    <w:rsid w:val="00F34D18"/>
    <w:rsid w:val="00F37673"/>
    <w:rsid w:val="00F52345"/>
    <w:rsid w:val="00F5319E"/>
    <w:rsid w:val="00F6309A"/>
    <w:rsid w:val="00F6493B"/>
    <w:rsid w:val="00F651DB"/>
    <w:rsid w:val="00F67692"/>
    <w:rsid w:val="00F70D85"/>
    <w:rsid w:val="00F731DE"/>
    <w:rsid w:val="00F902E7"/>
    <w:rsid w:val="00F91AAE"/>
    <w:rsid w:val="00FA0473"/>
    <w:rsid w:val="00FA388A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4DA8-45D8-4779-9741-115376AF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Usuario</cp:lastModifiedBy>
  <cp:revision>59</cp:revision>
  <cp:lastPrinted>2021-03-15T20:47:00Z</cp:lastPrinted>
  <dcterms:created xsi:type="dcterms:W3CDTF">2020-12-04T14:48:00Z</dcterms:created>
  <dcterms:modified xsi:type="dcterms:W3CDTF">2021-04-19T07:46:00Z</dcterms:modified>
</cp:coreProperties>
</file>