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3D84" w:rsidRPr="00506DB8" w:rsidRDefault="00223D84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223D84" w:rsidRDefault="00E96AD0" w:rsidP="003E6C8B">
      <w:pPr>
        <w:spacing w:line="0" w:lineRule="atLeast"/>
        <w:ind w:left="6930" w:hanging="2819"/>
        <w:jc w:val="right"/>
        <w:rPr>
          <w:rFonts w:ascii="Impact" w:eastAsia="Impact" w:hAnsi="Impact"/>
          <w:b/>
          <w:sz w:val="40"/>
        </w:rPr>
      </w:pPr>
      <w:r>
        <w:rPr>
          <w:rFonts w:ascii="Impact" w:eastAsia="Impact" w:hAnsi="Impact"/>
          <w:noProof/>
          <w:sz w:val="40"/>
          <w:lang w:bidi="ar-SA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844550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6D0">
        <w:rPr>
          <w:rFonts w:ascii="Impact" w:hAnsi="Impact"/>
          <w:b/>
          <w:sz w:val="40"/>
        </w:rPr>
        <w:t>Unidad 12.</w:t>
      </w:r>
      <w:r>
        <w:rPr>
          <w:rFonts w:ascii="Impact" w:hAnsi="Impact"/>
          <w:b/>
          <w:sz w:val="40"/>
        </w:rPr>
        <w:t xml:space="preserve"> ¿Quiénes son las personas importantes para mí?</w:t>
      </w:r>
    </w:p>
    <w:p w:rsidR="00F70D85" w:rsidRPr="007506D0" w:rsidRDefault="00967B8B" w:rsidP="007506D0">
      <w:pPr>
        <w:spacing w:line="0" w:lineRule="atLeast"/>
        <w:ind w:left="6930" w:hanging="180"/>
        <w:jc w:val="right"/>
        <w:rPr>
          <w:rFonts w:ascii="Impact" w:eastAsia="Impact" w:hAnsi="Impact"/>
          <w:b/>
          <w:sz w:val="40"/>
        </w:rPr>
        <w:sectPr w:rsidR="00F70D85" w:rsidRPr="007506D0" w:rsidSect="009A4C1F">
          <w:headerReference w:type="default" r:id="rId9"/>
          <w:footerReference w:type="default" r:id="rId10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  <w:r>
        <w:rPr>
          <w:rFonts w:ascii="Impact" w:hAnsi="Impact"/>
          <w:sz w:val="40"/>
        </w:rPr>
        <w:t>Ejercicio 3: Mis c</w:t>
      </w:r>
      <w:r w:rsidR="007506D0">
        <w:rPr>
          <w:rFonts w:ascii="Impact" w:hAnsi="Impact"/>
          <w:sz w:val="40"/>
        </w:rPr>
        <w:t>ompañeros de trabajo</w:t>
      </w:r>
    </w:p>
    <w:tbl>
      <w:tblPr>
        <w:tblStyle w:val="Tablaconcuadrcula"/>
        <w:tblpPr w:leftFromText="180" w:rightFromText="180" w:vertAnchor="text" w:horzAnchor="page" w:tblpX="9445" w:tblpY="717"/>
        <w:tblW w:w="6954" w:type="dxa"/>
        <w:tblLook w:val="04A0"/>
      </w:tblPr>
      <w:tblGrid>
        <w:gridCol w:w="3477"/>
        <w:gridCol w:w="3477"/>
      </w:tblGrid>
      <w:tr w:rsidR="00D0788B" w:rsidTr="00D0788B">
        <w:trPr>
          <w:trHeight w:val="2634"/>
        </w:trPr>
        <w:tc>
          <w:tcPr>
            <w:tcW w:w="3477" w:type="dxa"/>
          </w:tcPr>
          <w:p w:rsidR="00D0788B" w:rsidRDefault="00D0788B" w:rsidP="00D0788B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</w:rPr>
            </w:pPr>
            <w:bookmarkStart w:id="0" w:name="page2"/>
            <w:bookmarkStart w:id="1" w:name="page3"/>
            <w:bookmarkStart w:id="2" w:name="page4"/>
            <w:bookmarkEnd w:id="0"/>
            <w:bookmarkEnd w:id="1"/>
            <w:bookmarkEnd w:id="2"/>
            <w:r>
              <w:rPr>
                <w:rFonts w:ascii="Impact" w:eastAsia="Impact" w:hAnsi="Impact"/>
                <w:noProof/>
                <w:sz w:val="24"/>
                <w:szCs w:val="24"/>
                <w:lang w:bidi="ar-SA"/>
              </w:rPr>
              <w:lastRenderedPageBreak/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59690</wp:posOffset>
                  </wp:positionV>
                  <wp:extent cx="2001520" cy="16941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49995789397_2849206f1c_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955" t="11056" r="15760"/>
                          <a:stretch/>
                        </pic:blipFill>
                        <pic:spPr bwMode="auto">
                          <a:xfrm>
                            <a:off x="0" y="0"/>
                            <a:ext cx="200152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hAnsi="Impact"/>
                <w:sz w:val="24"/>
              </w:rPr>
              <w:t>Jorge</w:t>
            </w:r>
          </w:p>
        </w:tc>
        <w:tc>
          <w:tcPr>
            <w:tcW w:w="3477" w:type="dxa"/>
            <w:vAlign w:val="bottom"/>
          </w:tcPr>
          <w:p w:rsidR="00D0788B" w:rsidRDefault="00D0788B" w:rsidP="00D0788B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</w:rPr>
            </w:pPr>
            <w:r>
              <w:rPr>
                <w:rFonts w:ascii="Impact" w:eastAsia="Impact" w:hAnsi="Impact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46816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61595</wp:posOffset>
                  </wp:positionV>
                  <wp:extent cx="2021840" cy="1694180"/>
                  <wp:effectExtent l="0" t="0" r="0" b="1270"/>
                  <wp:wrapTight wrapText="bothSides">
                    <wp:wrapPolygon edited="0">
                      <wp:start x="0" y="0"/>
                      <wp:lineTo x="0" y="21373"/>
                      <wp:lineTo x="21369" y="21373"/>
                      <wp:lineTo x="213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49995789397_2849206f1c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hAnsi="Impact"/>
                <w:sz w:val="24"/>
              </w:rPr>
              <w:t>Maya</w:t>
            </w:r>
          </w:p>
        </w:tc>
      </w:tr>
      <w:tr w:rsidR="00D0788B" w:rsidTr="00D0788B">
        <w:trPr>
          <w:trHeight w:val="2634"/>
        </w:trPr>
        <w:tc>
          <w:tcPr>
            <w:tcW w:w="3477" w:type="dxa"/>
            <w:vAlign w:val="bottom"/>
          </w:tcPr>
          <w:p w:rsidR="00D0788B" w:rsidRDefault="003E4E72" w:rsidP="00D0788B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</w:rPr>
            </w:pPr>
            <w:r>
              <w:rPr>
                <w:rFonts w:ascii="Impact" w:eastAsia="Impact" w:hAnsi="Impact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901615" cy="1694815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6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mpact" w:hAnsi="Impact"/>
                <w:sz w:val="24"/>
              </w:rPr>
              <w:t>David</w:t>
            </w:r>
          </w:p>
        </w:tc>
        <w:tc>
          <w:tcPr>
            <w:tcW w:w="3477" w:type="dxa"/>
            <w:vAlign w:val="bottom"/>
          </w:tcPr>
          <w:p w:rsidR="00D0788B" w:rsidRDefault="00692650" w:rsidP="00D0788B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</w:rPr>
            </w:pPr>
            <w:r>
              <w:rPr>
                <w:rFonts w:ascii="Impact" w:eastAsia="Impact" w:hAnsi="Impact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973234" cy="1689574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012" cy="172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mpact" w:hAnsi="Impact"/>
                <w:sz w:val="24"/>
              </w:rPr>
              <w:t>Mario</w:t>
            </w:r>
          </w:p>
        </w:tc>
      </w:tr>
    </w:tbl>
    <w:p w:rsidR="00C05EF3" w:rsidRPr="00E529BD" w:rsidRDefault="00DF14DB" w:rsidP="00E529BD">
      <w:pPr>
        <w:pStyle w:val="Ttulo1"/>
        <w:spacing w:before="304"/>
      </w:pPr>
      <w:r>
        <w:t>La historia de Jorge - parte 3</w:t>
      </w:r>
    </w:p>
    <w:p w:rsidR="00C05EF3" w:rsidRPr="00506DB8" w:rsidRDefault="00C05EF3" w:rsidP="00C05EF3">
      <w:pPr>
        <w:spacing w:line="0" w:lineRule="atLeast"/>
        <w:rPr>
          <w:rFonts w:ascii="Impact" w:eastAsia="Impact" w:hAnsi="Impact"/>
          <w:sz w:val="28"/>
        </w:rPr>
      </w:pPr>
    </w:p>
    <w:p w:rsidR="00D0788B" w:rsidRDefault="00E4223A" w:rsidP="00C37726">
      <w:pPr>
        <w:spacing w:after="240" w:line="276" w:lineRule="auto"/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hAnsi="Georgia"/>
          <w:sz w:val="22"/>
        </w:rPr>
        <w:t>Recientemente, Jorge comenzó a trabajar en un nuevo taller de sastrería en su ciudad natal. Aquí</w:t>
      </w:r>
      <w:r w:rsidR="007506D0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el equipo de trabajo es más pequeño que </w:t>
      </w:r>
      <w:r w:rsidR="007506D0">
        <w:rPr>
          <w:rFonts w:ascii="Georgia" w:hAnsi="Georgia"/>
          <w:sz w:val="22"/>
        </w:rPr>
        <w:t>el del gran taller y Jorge empezó a relacionarse</w:t>
      </w:r>
      <w:r>
        <w:rPr>
          <w:rFonts w:ascii="Georgia" w:hAnsi="Georgia"/>
          <w:sz w:val="22"/>
        </w:rPr>
        <w:t xml:space="preserve"> con colegas </w:t>
      </w:r>
      <w:r w:rsidR="00035805">
        <w:rPr>
          <w:rFonts w:ascii="Georgia" w:hAnsi="Georgia"/>
          <w:sz w:val="22"/>
        </w:rPr>
        <w:t>muy</w:t>
      </w:r>
      <w:r>
        <w:rPr>
          <w:rFonts w:ascii="Georgia" w:hAnsi="Georgia"/>
          <w:sz w:val="22"/>
        </w:rPr>
        <w:t xml:space="preserve"> agradables. Por ejemplo, el martes pasado le presentaron a Maya, la asistente principal del famoso sastre que dirige el taller. Dio una cálida bienvenida a </w:t>
      </w:r>
      <w:r w:rsidR="00035805">
        <w:rPr>
          <w:rFonts w:ascii="Georgia" w:hAnsi="Georgia"/>
          <w:sz w:val="22"/>
        </w:rPr>
        <w:t>Jorge</w:t>
      </w:r>
      <w:r>
        <w:rPr>
          <w:rFonts w:ascii="Georgia" w:hAnsi="Georgia"/>
          <w:sz w:val="22"/>
        </w:rPr>
        <w:t xml:space="preserve"> y le mostró todo el taller: todas las instalaciones, el equipo y los materiales utilizados en el proceso </w:t>
      </w:r>
      <w:r w:rsidR="00BB7BF8">
        <w:rPr>
          <w:rFonts w:ascii="Georgia" w:hAnsi="Georgia"/>
          <w:sz w:val="22"/>
        </w:rPr>
        <w:t>de costura. David es otro colega</w:t>
      </w:r>
      <w:r>
        <w:rPr>
          <w:rFonts w:ascii="Georgia" w:hAnsi="Georgia"/>
          <w:sz w:val="22"/>
        </w:rPr>
        <w:t xml:space="preserve"> de Jorge con el que trabaja todos los días. David también es uno de los asistent</w:t>
      </w:r>
      <w:r w:rsidR="00BB7BF8">
        <w:rPr>
          <w:rFonts w:ascii="Georgia" w:hAnsi="Georgia"/>
          <w:sz w:val="22"/>
        </w:rPr>
        <w:t>es en el taller de sastrería,</w:t>
      </w:r>
      <w:r>
        <w:rPr>
          <w:rFonts w:ascii="Georgia" w:hAnsi="Georgia"/>
          <w:sz w:val="22"/>
        </w:rPr>
        <w:t xml:space="preserve"> que lleva trabajando allí más de tres años. David tenía la tarea de introducir a Jorge en el proceso de trabajo y apoyarlo en las tareas diarias durante sus primeros meses en la empresa. El trabajo de David y Jorge está siendo supervisado por Mario, que es</w:t>
      </w:r>
      <w:r w:rsidR="00BB7BF8">
        <w:rPr>
          <w:rFonts w:ascii="Georgia" w:hAnsi="Georgia"/>
          <w:sz w:val="22"/>
        </w:rPr>
        <w:t xml:space="preserve"> el empleado</w:t>
      </w:r>
      <w:r>
        <w:rPr>
          <w:rFonts w:ascii="Georgia" w:hAnsi="Georgia"/>
          <w:sz w:val="22"/>
        </w:rPr>
        <w:t xml:space="preserve"> con más experiencia en el taller. Mario siempre le da a Jorge pautas útiles sobre cómo mejorar su desempeño en el trabajo. El viernes pasado, por ejemplo, Jorge tuvo dificultades para terminar uno de los pedidos: una elegante chaqueta </w:t>
      </w:r>
      <w:r w:rsidR="00BB7BF8">
        <w:rPr>
          <w:rFonts w:ascii="Georgia" w:hAnsi="Georgia"/>
          <w:sz w:val="22"/>
        </w:rPr>
        <w:t>negra, destinada al teniente-</w:t>
      </w:r>
      <w:r>
        <w:rPr>
          <w:rFonts w:ascii="Georgia" w:hAnsi="Georgia"/>
          <w:sz w:val="22"/>
        </w:rPr>
        <w:t>alcalde de la ciudad. Mientras Jorge estaba trabajando en la solapa de la chaqueta, cometió un error y parecía que no iba a poder cumplir</w:t>
      </w:r>
      <w:r w:rsidR="00BB7BF8">
        <w:rPr>
          <w:rFonts w:ascii="Georgia" w:hAnsi="Georgia"/>
          <w:sz w:val="22"/>
        </w:rPr>
        <w:t xml:space="preserve"> con la entrega a tiempo d</w:t>
      </w:r>
      <w:r>
        <w:rPr>
          <w:rFonts w:ascii="Georgia" w:hAnsi="Georgia"/>
          <w:sz w:val="22"/>
        </w:rPr>
        <w:t>el pedido. En este momento desafiante, Mario se dio cuenta del error y rápidamente encontró una solución - trabajó junto a Jorge una hora más y lograron terminar la chaqueta a tiempo.</w:t>
      </w:r>
    </w:p>
    <w:p w:rsidR="00D0788B" w:rsidRDefault="00D0788B">
      <w:pPr>
        <w:rPr>
          <w:rFonts w:ascii="Georgia" w:eastAsia="Georgia" w:hAnsi="Georgia"/>
          <w:sz w:val="22"/>
          <w:szCs w:val="22"/>
        </w:rPr>
      </w:pPr>
      <w:r>
        <w:br w:type="page"/>
      </w:r>
    </w:p>
    <w:p w:rsidR="00C05EF3" w:rsidRPr="00506DB8" w:rsidRDefault="00C05EF3" w:rsidP="00C37726">
      <w:pPr>
        <w:spacing w:after="240" w:line="276" w:lineRule="auto"/>
        <w:jc w:val="both"/>
        <w:rPr>
          <w:rFonts w:ascii="Georgia" w:eastAsia="Georgia" w:hAnsi="Georgia"/>
          <w:sz w:val="22"/>
          <w:szCs w:val="22"/>
        </w:rPr>
      </w:pPr>
    </w:p>
    <w:p w:rsidR="00C37726" w:rsidRPr="00E529BD" w:rsidRDefault="00BB7BF8" w:rsidP="00E529BD">
      <w:pPr>
        <w:pStyle w:val="Ttulo2"/>
        <w:spacing w:after="240"/>
      </w:pPr>
      <w:r>
        <w:t>Actividad 1: Jorge empieza</w:t>
      </w:r>
      <w:r w:rsidR="00DF14DB">
        <w:t xml:space="preserve"> a conocer al equipo</w:t>
      </w:r>
      <w:r>
        <w:t xml:space="preserve"> de trabajo.</w:t>
      </w:r>
    </w:p>
    <w:p w:rsidR="000317FA" w:rsidRPr="00526056" w:rsidRDefault="00BB7BF8" w:rsidP="00BB7BF8">
      <w:pPr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hAnsi="Georgia" w:cstheme="minorHAnsi"/>
          <w:sz w:val="22"/>
        </w:rPr>
        <w:t xml:space="preserve">La persona con discapacidad intelectual en proceso de envejecimiento </w:t>
      </w:r>
      <w:r w:rsidR="00526056">
        <w:rPr>
          <w:rFonts w:ascii="Georgia" w:hAnsi="Georgia" w:cstheme="minorHAnsi"/>
          <w:sz w:val="22"/>
        </w:rPr>
        <w:t xml:space="preserve"> debe definir quiénes son las personas en el equipo de trabajo de la historia y cómo cada una de ellas podría apoyar al personaje principal. </w:t>
      </w:r>
    </w:p>
    <w:tbl>
      <w:tblPr>
        <w:tblStyle w:val="Tablaconcuadrcula"/>
        <w:tblpPr w:leftFromText="180" w:rightFromText="180" w:vertAnchor="text" w:horzAnchor="margin" w:tblpY="548"/>
        <w:tblW w:w="11487" w:type="dxa"/>
        <w:tblLook w:val="04A0"/>
      </w:tblPr>
      <w:tblGrid>
        <w:gridCol w:w="3055"/>
        <w:gridCol w:w="8432"/>
      </w:tblGrid>
      <w:tr w:rsidR="00D0788B" w:rsidTr="00BB7BF8">
        <w:trPr>
          <w:trHeight w:val="887"/>
        </w:trPr>
        <w:tc>
          <w:tcPr>
            <w:tcW w:w="3055" w:type="dxa"/>
            <w:vAlign w:val="center"/>
          </w:tcPr>
          <w:p w:rsidR="00D0788B" w:rsidRPr="000317FA" w:rsidRDefault="00D0788B" w:rsidP="00D0788B">
            <w:pPr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Nombre</w:t>
            </w:r>
          </w:p>
        </w:tc>
        <w:tc>
          <w:tcPr>
            <w:tcW w:w="8432" w:type="dxa"/>
            <w:vAlign w:val="center"/>
          </w:tcPr>
          <w:p w:rsidR="00D0788B" w:rsidRPr="000317FA" w:rsidRDefault="00D0788B" w:rsidP="00D0788B">
            <w:pPr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Puesto de trabajo</w:t>
            </w:r>
          </w:p>
        </w:tc>
      </w:tr>
      <w:tr w:rsidR="00D0788B" w:rsidTr="00BB7BF8">
        <w:trPr>
          <w:trHeight w:val="1872"/>
        </w:trPr>
        <w:tc>
          <w:tcPr>
            <w:tcW w:w="3055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</w:rPr>
            </w:pPr>
          </w:p>
        </w:tc>
        <w:tc>
          <w:tcPr>
            <w:tcW w:w="8432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</w:rPr>
            </w:pPr>
          </w:p>
        </w:tc>
      </w:tr>
      <w:tr w:rsidR="00D0788B" w:rsidTr="00BB7BF8">
        <w:trPr>
          <w:trHeight w:val="1872"/>
        </w:trPr>
        <w:tc>
          <w:tcPr>
            <w:tcW w:w="3055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</w:rPr>
            </w:pPr>
          </w:p>
        </w:tc>
        <w:tc>
          <w:tcPr>
            <w:tcW w:w="8432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</w:rPr>
            </w:pPr>
          </w:p>
        </w:tc>
      </w:tr>
      <w:tr w:rsidR="00D0788B" w:rsidTr="00BB7BF8">
        <w:trPr>
          <w:trHeight w:val="1872"/>
        </w:trPr>
        <w:tc>
          <w:tcPr>
            <w:tcW w:w="3055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</w:rPr>
            </w:pPr>
          </w:p>
        </w:tc>
        <w:tc>
          <w:tcPr>
            <w:tcW w:w="8432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</w:rPr>
            </w:pPr>
          </w:p>
        </w:tc>
      </w:tr>
    </w:tbl>
    <w:p w:rsidR="00D0788B" w:rsidRPr="00506DB8" w:rsidRDefault="00D0788B">
      <w:pPr>
        <w:rPr>
          <w:rFonts w:ascii="Georgia" w:eastAsia="Georgia" w:hAnsi="Georgia"/>
          <w:sz w:val="22"/>
          <w:szCs w:val="22"/>
        </w:rPr>
      </w:pPr>
    </w:p>
    <w:sectPr w:rsidR="00D0788B" w:rsidRPr="00506DB8" w:rsidSect="0011220C">
      <w:pgSz w:w="17180" w:h="12247" w:orient="landscape"/>
      <w:pgMar w:top="1440" w:right="1419" w:bottom="990" w:left="1440" w:header="0" w:footer="0" w:gutter="0"/>
      <w:cols w:num="2" w:space="0" w:equalWidth="0">
        <w:col w:w="7000" w:space="580"/>
        <w:col w:w="6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07" w:rsidRDefault="001D2D07" w:rsidP="00EE2880">
      <w:r>
        <w:separator/>
      </w:r>
    </w:p>
  </w:endnote>
  <w:endnote w:type="continuationSeparator" w:id="1">
    <w:p w:rsidR="001D2D07" w:rsidRDefault="001D2D07" w:rsidP="00EE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Piedepgina"/>
    </w:pPr>
    <w:r>
      <w:rPr>
        <w:rFonts w:ascii="Impact" w:eastAsia="Impact" w:hAnsi="Impact"/>
        <w:noProof/>
        <w:sz w:val="40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-603885</wp:posOffset>
          </wp:positionV>
          <wp:extent cx="3680460" cy="515620"/>
          <wp:effectExtent l="0" t="0" r="0" b="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551" r="39966"/>
                  <a:stretch/>
                </pic:blipFill>
                <pic:spPr bwMode="auto">
                  <a:xfrm>
                    <a:off x="0" y="0"/>
                    <a:ext cx="368046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07" w:rsidRDefault="001D2D07" w:rsidP="00EE2880">
      <w:r>
        <w:separator/>
      </w:r>
    </w:p>
  </w:footnote>
  <w:footnote w:type="continuationSeparator" w:id="1">
    <w:p w:rsidR="001D2D07" w:rsidRDefault="001D2D07" w:rsidP="00EE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AC1519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4310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A0MzY1NTWxNLE0MDFW0lEKTi0uzszPAykwMqoFANdBR6ItAAAA"/>
  </w:docVars>
  <w:rsids>
    <w:rsidRoot w:val="009A4C1F"/>
    <w:rsid w:val="00004E8C"/>
    <w:rsid w:val="00012D4F"/>
    <w:rsid w:val="0001794B"/>
    <w:rsid w:val="00021EF6"/>
    <w:rsid w:val="000317FA"/>
    <w:rsid w:val="00035805"/>
    <w:rsid w:val="00045E5F"/>
    <w:rsid w:val="000502E4"/>
    <w:rsid w:val="00060A75"/>
    <w:rsid w:val="00063CB1"/>
    <w:rsid w:val="00071D18"/>
    <w:rsid w:val="00076F2E"/>
    <w:rsid w:val="000A2A05"/>
    <w:rsid w:val="000D0295"/>
    <w:rsid w:val="000E6BCA"/>
    <w:rsid w:val="000F785D"/>
    <w:rsid w:val="001017C8"/>
    <w:rsid w:val="0011220C"/>
    <w:rsid w:val="00123380"/>
    <w:rsid w:val="00131B51"/>
    <w:rsid w:val="001427B7"/>
    <w:rsid w:val="00147368"/>
    <w:rsid w:val="00172AA7"/>
    <w:rsid w:val="00174418"/>
    <w:rsid w:val="00184E4B"/>
    <w:rsid w:val="00185F3B"/>
    <w:rsid w:val="001874D9"/>
    <w:rsid w:val="001960E3"/>
    <w:rsid w:val="001A4B05"/>
    <w:rsid w:val="001B1EBE"/>
    <w:rsid w:val="001B2CE4"/>
    <w:rsid w:val="001C17F6"/>
    <w:rsid w:val="001D2D07"/>
    <w:rsid w:val="001D6848"/>
    <w:rsid w:val="001E10C4"/>
    <w:rsid w:val="001F6646"/>
    <w:rsid w:val="002015A5"/>
    <w:rsid w:val="0020571E"/>
    <w:rsid w:val="00211B2C"/>
    <w:rsid w:val="00213C5E"/>
    <w:rsid w:val="00223D84"/>
    <w:rsid w:val="00230910"/>
    <w:rsid w:val="002359A4"/>
    <w:rsid w:val="002415D8"/>
    <w:rsid w:val="0024200A"/>
    <w:rsid w:val="00243133"/>
    <w:rsid w:val="00252457"/>
    <w:rsid w:val="0026208E"/>
    <w:rsid w:val="00264116"/>
    <w:rsid w:val="00266B9B"/>
    <w:rsid w:val="00275F51"/>
    <w:rsid w:val="00284192"/>
    <w:rsid w:val="0029092A"/>
    <w:rsid w:val="00292690"/>
    <w:rsid w:val="002951B4"/>
    <w:rsid w:val="002A7DAD"/>
    <w:rsid w:val="002B5569"/>
    <w:rsid w:val="002D2630"/>
    <w:rsid w:val="002D6270"/>
    <w:rsid w:val="002E77A6"/>
    <w:rsid w:val="002F5291"/>
    <w:rsid w:val="00305257"/>
    <w:rsid w:val="00311C68"/>
    <w:rsid w:val="003247F3"/>
    <w:rsid w:val="00331CE8"/>
    <w:rsid w:val="00362921"/>
    <w:rsid w:val="00367D75"/>
    <w:rsid w:val="003719DB"/>
    <w:rsid w:val="00373BCA"/>
    <w:rsid w:val="00387766"/>
    <w:rsid w:val="0039251A"/>
    <w:rsid w:val="00397BFE"/>
    <w:rsid w:val="003A1FC8"/>
    <w:rsid w:val="003E4E72"/>
    <w:rsid w:val="003E675C"/>
    <w:rsid w:val="003E6C8B"/>
    <w:rsid w:val="00401144"/>
    <w:rsid w:val="00404225"/>
    <w:rsid w:val="0040424E"/>
    <w:rsid w:val="00414F88"/>
    <w:rsid w:val="0043102E"/>
    <w:rsid w:val="00442634"/>
    <w:rsid w:val="0048149C"/>
    <w:rsid w:val="004852C8"/>
    <w:rsid w:val="004B2262"/>
    <w:rsid w:val="004C0DD4"/>
    <w:rsid w:val="004C1C75"/>
    <w:rsid w:val="004C5414"/>
    <w:rsid w:val="00502C45"/>
    <w:rsid w:val="00506DB8"/>
    <w:rsid w:val="00512EBD"/>
    <w:rsid w:val="0052244B"/>
    <w:rsid w:val="00526056"/>
    <w:rsid w:val="00532F40"/>
    <w:rsid w:val="00543334"/>
    <w:rsid w:val="0055195B"/>
    <w:rsid w:val="00553925"/>
    <w:rsid w:val="00561CAF"/>
    <w:rsid w:val="00574545"/>
    <w:rsid w:val="005751BB"/>
    <w:rsid w:val="005824DE"/>
    <w:rsid w:val="0059090E"/>
    <w:rsid w:val="00593BFD"/>
    <w:rsid w:val="005A6BF5"/>
    <w:rsid w:val="005B22FA"/>
    <w:rsid w:val="005B5F84"/>
    <w:rsid w:val="005C57FD"/>
    <w:rsid w:val="005C5A3A"/>
    <w:rsid w:val="005C60D9"/>
    <w:rsid w:val="0061299B"/>
    <w:rsid w:val="006131A4"/>
    <w:rsid w:val="006169F7"/>
    <w:rsid w:val="00624003"/>
    <w:rsid w:val="006247C4"/>
    <w:rsid w:val="0064133B"/>
    <w:rsid w:val="0064257B"/>
    <w:rsid w:val="00651809"/>
    <w:rsid w:val="006731A9"/>
    <w:rsid w:val="006865E7"/>
    <w:rsid w:val="00692650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0344A"/>
    <w:rsid w:val="007036B2"/>
    <w:rsid w:val="007206CA"/>
    <w:rsid w:val="0073189D"/>
    <w:rsid w:val="00737D76"/>
    <w:rsid w:val="0074227A"/>
    <w:rsid w:val="0074259F"/>
    <w:rsid w:val="007506D0"/>
    <w:rsid w:val="007536EA"/>
    <w:rsid w:val="00753865"/>
    <w:rsid w:val="007559F0"/>
    <w:rsid w:val="00756F5B"/>
    <w:rsid w:val="0078019B"/>
    <w:rsid w:val="00785AF7"/>
    <w:rsid w:val="00792F13"/>
    <w:rsid w:val="007A39F2"/>
    <w:rsid w:val="007A5C01"/>
    <w:rsid w:val="007B04F5"/>
    <w:rsid w:val="007B5CA4"/>
    <w:rsid w:val="007C72E7"/>
    <w:rsid w:val="008047A1"/>
    <w:rsid w:val="0080547B"/>
    <w:rsid w:val="008071B0"/>
    <w:rsid w:val="00815BD5"/>
    <w:rsid w:val="008213C5"/>
    <w:rsid w:val="00824202"/>
    <w:rsid w:val="00835CC6"/>
    <w:rsid w:val="00836680"/>
    <w:rsid w:val="0083766F"/>
    <w:rsid w:val="00846877"/>
    <w:rsid w:val="0085143F"/>
    <w:rsid w:val="00895351"/>
    <w:rsid w:val="008A507B"/>
    <w:rsid w:val="008A5CB7"/>
    <w:rsid w:val="008B3E2D"/>
    <w:rsid w:val="008B7EF4"/>
    <w:rsid w:val="008C2A14"/>
    <w:rsid w:val="008D59E4"/>
    <w:rsid w:val="008F6270"/>
    <w:rsid w:val="00920760"/>
    <w:rsid w:val="009225EE"/>
    <w:rsid w:val="0093754A"/>
    <w:rsid w:val="00942994"/>
    <w:rsid w:val="0095585E"/>
    <w:rsid w:val="00955B27"/>
    <w:rsid w:val="00962EDB"/>
    <w:rsid w:val="00965C7F"/>
    <w:rsid w:val="00967B8B"/>
    <w:rsid w:val="00973200"/>
    <w:rsid w:val="009A4C1F"/>
    <w:rsid w:val="009C3B79"/>
    <w:rsid w:val="009C7F11"/>
    <w:rsid w:val="00A07A78"/>
    <w:rsid w:val="00A233A0"/>
    <w:rsid w:val="00A244AF"/>
    <w:rsid w:val="00A35B59"/>
    <w:rsid w:val="00A43FF4"/>
    <w:rsid w:val="00A61E71"/>
    <w:rsid w:val="00A63AE0"/>
    <w:rsid w:val="00A66C1C"/>
    <w:rsid w:val="00A76907"/>
    <w:rsid w:val="00A80EAD"/>
    <w:rsid w:val="00A82ADC"/>
    <w:rsid w:val="00A96A85"/>
    <w:rsid w:val="00A96F77"/>
    <w:rsid w:val="00AA172D"/>
    <w:rsid w:val="00AA6837"/>
    <w:rsid w:val="00AB37D7"/>
    <w:rsid w:val="00AC1519"/>
    <w:rsid w:val="00AC6DB1"/>
    <w:rsid w:val="00AC72EB"/>
    <w:rsid w:val="00AD621E"/>
    <w:rsid w:val="00AE39D0"/>
    <w:rsid w:val="00AF2646"/>
    <w:rsid w:val="00B01D5C"/>
    <w:rsid w:val="00B06D52"/>
    <w:rsid w:val="00B15A5F"/>
    <w:rsid w:val="00B241CA"/>
    <w:rsid w:val="00B256FE"/>
    <w:rsid w:val="00B27D7D"/>
    <w:rsid w:val="00B317B9"/>
    <w:rsid w:val="00B36620"/>
    <w:rsid w:val="00B36882"/>
    <w:rsid w:val="00B42F7A"/>
    <w:rsid w:val="00B42F9C"/>
    <w:rsid w:val="00B56FD3"/>
    <w:rsid w:val="00B57A24"/>
    <w:rsid w:val="00B63255"/>
    <w:rsid w:val="00B76596"/>
    <w:rsid w:val="00B802AF"/>
    <w:rsid w:val="00B81F0A"/>
    <w:rsid w:val="00B8346E"/>
    <w:rsid w:val="00B91D8D"/>
    <w:rsid w:val="00BA2208"/>
    <w:rsid w:val="00BA2AD9"/>
    <w:rsid w:val="00BB7BF8"/>
    <w:rsid w:val="00BC513F"/>
    <w:rsid w:val="00BC5AE8"/>
    <w:rsid w:val="00BD0239"/>
    <w:rsid w:val="00BF5CF5"/>
    <w:rsid w:val="00BF7098"/>
    <w:rsid w:val="00C05EF3"/>
    <w:rsid w:val="00C06DBA"/>
    <w:rsid w:val="00C11BA2"/>
    <w:rsid w:val="00C17E93"/>
    <w:rsid w:val="00C32290"/>
    <w:rsid w:val="00C3452A"/>
    <w:rsid w:val="00C37726"/>
    <w:rsid w:val="00C4063B"/>
    <w:rsid w:val="00C71875"/>
    <w:rsid w:val="00CC0C27"/>
    <w:rsid w:val="00CC198C"/>
    <w:rsid w:val="00CE706B"/>
    <w:rsid w:val="00CF3B6F"/>
    <w:rsid w:val="00CF4144"/>
    <w:rsid w:val="00CF67EE"/>
    <w:rsid w:val="00D01115"/>
    <w:rsid w:val="00D0788B"/>
    <w:rsid w:val="00D32A65"/>
    <w:rsid w:val="00D36331"/>
    <w:rsid w:val="00D418D1"/>
    <w:rsid w:val="00D552EA"/>
    <w:rsid w:val="00D648E8"/>
    <w:rsid w:val="00D65122"/>
    <w:rsid w:val="00D662CE"/>
    <w:rsid w:val="00D667EB"/>
    <w:rsid w:val="00D74EBE"/>
    <w:rsid w:val="00D76A6C"/>
    <w:rsid w:val="00D97C93"/>
    <w:rsid w:val="00DA1E6A"/>
    <w:rsid w:val="00DB65AA"/>
    <w:rsid w:val="00DB79E6"/>
    <w:rsid w:val="00DB7D81"/>
    <w:rsid w:val="00DC060C"/>
    <w:rsid w:val="00DD0552"/>
    <w:rsid w:val="00DD2B98"/>
    <w:rsid w:val="00DF14DB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63BC2"/>
    <w:rsid w:val="00E662F6"/>
    <w:rsid w:val="00E70AC0"/>
    <w:rsid w:val="00E77E3E"/>
    <w:rsid w:val="00E80B2E"/>
    <w:rsid w:val="00E84765"/>
    <w:rsid w:val="00E96AD0"/>
    <w:rsid w:val="00EA0AD7"/>
    <w:rsid w:val="00EA721D"/>
    <w:rsid w:val="00EA7515"/>
    <w:rsid w:val="00ED0702"/>
    <w:rsid w:val="00ED118E"/>
    <w:rsid w:val="00ED1575"/>
    <w:rsid w:val="00EE2880"/>
    <w:rsid w:val="00EF3BDE"/>
    <w:rsid w:val="00EF40C2"/>
    <w:rsid w:val="00F0024B"/>
    <w:rsid w:val="00F033DA"/>
    <w:rsid w:val="00F06046"/>
    <w:rsid w:val="00F070E6"/>
    <w:rsid w:val="00F16668"/>
    <w:rsid w:val="00F34D18"/>
    <w:rsid w:val="00F37673"/>
    <w:rsid w:val="00F5319E"/>
    <w:rsid w:val="00F56E3F"/>
    <w:rsid w:val="00F6309A"/>
    <w:rsid w:val="00F6493B"/>
    <w:rsid w:val="00F651DB"/>
    <w:rsid w:val="00F67692"/>
    <w:rsid w:val="00F70D85"/>
    <w:rsid w:val="00F731DE"/>
    <w:rsid w:val="00F902E7"/>
    <w:rsid w:val="00F91AAE"/>
    <w:rsid w:val="00FB3268"/>
    <w:rsid w:val="00FB5B80"/>
    <w:rsid w:val="00FC2EF6"/>
    <w:rsid w:val="00FC632E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5F"/>
  </w:style>
  <w:style w:type="paragraph" w:styleId="Ttulo1">
    <w:name w:val="heading 1"/>
    <w:basedOn w:val="Normal"/>
    <w:link w:val="Ttulo1Car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28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80"/>
  </w:style>
  <w:style w:type="character" w:styleId="Refdenotaalpie">
    <w:name w:val="footnote reference"/>
    <w:uiPriority w:val="99"/>
    <w:semiHidden/>
    <w:unhideWhenUsed/>
    <w:rsid w:val="00EE28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7EE"/>
  </w:style>
  <w:style w:type="paragraph" w:styleId="Piedepgina">
    <w:name w:val="footer"/>
    <w:basedOn w:val="Normal"/>
    <w:link w:val="Piedepgina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7EE"/>
  </w:style>
  <w:style w:type="paragraph" w:styleId="Prrafodelista">
    <w:name w:val="List Paragraph"/>
    <w:basedOn w:val="Normal"/>
    <w:uiPriority w:val="34"/>
    <w:qFormat/>
    <w:rsid w:val="006131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1F49-9E40-4278-AF0F-3C9451A7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339</Words>
  <Characters>1623</Characters>
  <Application>Microsoft Office Word</Application>
  <DocSecurity>0</DocSecurity>
  <Lines>49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jose.gil</cp:lastModifiedBy>
  <cp:revision>59</cp:revision>
  <cp:lastPrinted>2021-03-15T20:28:00Z</cp:lastPrinted>
  <dcterms:created xsi:type="dcterms:W3CDTF">2020-12-04T14:48:00Z</dcterms:created>
  <dcterms:modified xsi:type="dcterms:W3CDTF">2021-04-19T08:54:00Z</dcterms:modified>
</cp:coreProperties>
</file>