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CB0" w:rsidRPr="00506DB8" w:rsidRDefault="00876CB0" w:rsidP="00876CB0">
      <w:pPr>
        <w:spacing w:line="221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876CB0" w:rsidRDefault="00261AB4" w:rsidP="00261AB4">
      <w:pPr>
        <w:spacing w:line="0" w:lineRule="atLeast"/>
        <w:ind w:left="7200" w:hanging="3939"/>
        <w:jc w:val="right"/>
        <w:rPr>
          <w:rFonts w:ascii="Impact" w:eastAsia="Impact" w:hAnsi="Impact"/>
          <w:b/>
          <w:sz w:val="40"/>
        </w:rPr>
      </w:pPr>
      <w:r>
        <w:rPr>
          <w:rFonts w:ascii="Impact" w:hAnsi="Impact"/>
          <w:b/>
          <w:sz w:val="40"/>
        </w:rPr>
        <w:t>Unidad 12.</w:t>
      </w:r>
      <w:r w:rsidR="002C4FAD">
        <w:rPr>
          <w:rFonts w:ascii="Impact" w:hAnsi="Impact"/>
          <w:b/>
          <w:sz w:val="40"/>
        </w:rPr>
        <w:t xml:space="preserve"> ¿Quiénes son las personas importantes para mí?</w:t>
      </w:r>
    </w:p>
    <w:p w:rsidR="00876CB0" w:rsidRPr="00876CB0" w:rsidRDefault="00876CB0" w:rsidP="00261AB4">
      <w:pPr>
        <w:spacing w:line="0" w:lineRule="atLeast"/>
        <w:ind w:left="7200" w:firstLine="720"/>
        <w:jc w:val="right"/>
        <w:rPr>
          <w:rFonts w:ascii="Impact" w:eastAsia="Impact" w:hAnsi="Impact"/>
          <w:sz w:val="40"/>
        </w:rPr>
      </w:pPr>
      <w:r>
        <w:rPr>
          <w:rFonts w:ascii="Impact" w:eastAsia="Impact" w:hAnsi="Impact"/>
          <w:noProof/>
          <w:sz w:val="40"/>
          <w:lang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440690</wp:posOffset>
            </wp:positionV>
            <wp:extent cx="8529320" cy="3865880"/>
            <wp:effectExtent l="0" t="0" r="5080" b="1270"/>
            <wp:wrapTopAndBottom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portant-2508605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15="http://schemas.microsoft.com/office/word/2012/wordml" xmlns="" xmlns:w10="urn:schemas-microsoft-com:office:word" xmlns:v="urn:schemas-microsoft-com:vml" xmlns:o="urn:schemas-microsoft-com:office:office" xmlns:w="http://schemas.openxmlformats.org/wordprocessingml/2006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32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40"/>
        </w:rPr>
        <w:t>Ejercicio 2: Mis amistades</w:t>
      </w:r>
    </w:p>
    <w:p w:rsidR="00876CB0" w:rsidRDefault="00876CB0" w:rsidP="00876CB0">
      <w:pPr>
        <w:spacing w:line="0" w:lineRule="atLeast"/>
        <w:ind w:left="7200" w:firstLine="720"/>
        <w:jc w:val="center"/>
        <w:rPr>
          <w:rFonts w:ascii="Impact" w:eastAsia="Impact" w:hAnsi="Impact"/>
          <w:b/>
          <w:sz w:val="40"/>
        </w:rPr>
      </w:pPr>
    </w:p>
    <w:p w:rsidR="00876CB0" w:rsidRDefault="00876CB0" w:rsidP="00876CB0">
      <w:pPr>
        <w:spacing w:line="0" w:lineRule="atLeast"/>
        <w:ind w:left="7200" w:firstLine="720"/>
        <w:jc w:val="center"/>
        <w:rPr>
          <w:rFonts w:ascii="Impact" w:eastAsia="Impact" w:hAnsi="Impact"/>
          <w:b/>
          <w:sz w:val="40"/>
        </w:rPr>
      </w:pPr>
    </w:p>
    <w:p w:rsidR="00876CB0" w:rsidRPr="00506DB8" w:rsidRDefault="00876CB0" w:rsidP="00876CB0">
      <w:pPr>
        <w:spacing w:line="0" w:lineRule="atLeast"/>
        <w:ind w:left="7200" w:firstLine="720"/>
        <w:rPr>
          <w:rFonts w:ascii="Impact" w:eastAsia="Impact" w:hAnsi="Impact"/>
          <w:sz w:val="40"/>
        </w:rPr>
        <w:sectPr w:rsidR="00876CB0" w:rsidRPr="00506DB8" w:rsidSect="009A4C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7180" w:h="12247" w:orient="landscape"/>
          <w:pgMar w:top="1440" w:right="1880" w:bottom="1440" w:left="1440" w:header="0" w:footer="0" w:gutter="0"/>
          <w:cols w:space="0" w:equalWidth="0">
            <w:col w:w="14320"/>
          </w:cols>
          <w:docGrid w:linePitch="360"/>
        </w:sectPr>
      </w:pPr>
    </w:p>
    <w:p w:rsidR="00A34492" w:rsidRPr="00A34492" w:rsidRDefault="00097B78" w:rsidP="00A34492">
      <w:pPr>
        <w:pStyle w:val="Ttulo2"/>
        <w:spacing w:after="240"/>
        <w:rPr>
          <w:sz w:val="32"/>
          <w:szCs w:val="32"/>
        </w:rPr>
      </w:pPr>
      <w:bookmarkStart w:id="1" w:name="page2"/>
      <w:bookmarkStart w:id="2" w:name="page3"/>
      <w:bookmarkStart w:id="3" w:name="page4"/>
      <w:bookmarkEnd w:id="1"/>
      <w:bookmarkEnd w:id="2"/>
      <w:bookmarkEnd w:id="3"/>
      <w:r>
        <w:rPr>
          <w:sz w:val="32"/>
        </w:rPr>
        <w:lastRenderedPageBreak/>
        <w:t>Actividad 2:  Personas</w:t>
      </w:r>
      <w:r w:rsidR="00DB79A0">
        <w:rPr>
          <w:sz w:val="32"/>
        </w:rPr>
        <w:t xml:space="preserve"> importante</w:t>
      </w:r>
      <w:r>
        <w:rPr>
          <w:sz w:val="32"/>
        </w:rPr>
        <w:t>s</w:t>
      </w:r>
      <w:r w:rsidR="00DB79A0">
        <w:rPr>
          <w:sz w:val="32"/>
        </w:rPr>
        <w:t xml:space="preserve"> para mí</w:t>
      </w:r>
      <w:r>
        <w:rPr>
          <w:sz w:val="32"/>
        </w:rPr>
        <w:t>.</w:t>
      </w:r>
    </w:p>
    <w:p w:rsidR="00A34492" w:rsidRPr="00ED69B6" w:rsidRDefault="00ED69B6" w:rsidP="00A34492">
      <w:pPr>
        <w:spacing w:after="240" w:line="276" w:lineRule="auto"/>
        <w:jc w:val="both"/>
        <w:rPr>
          <w:rFonts w:ascii="Georgia" w:eastAsia="Georgia" w:hAnsi="Georgia"/>
          <w:sz w:val="22"/>
          <w:szCs w:val="22"/>
        </w:rPr>
      </w:pPr>
      <w:r>
        <w:rPr>
          <w:rFonts w:ascii="Georgia" w:hAnsi="Georgia"/>
          <w:sz w:val="22"/>
        </w:rPr>
        <w:t>Se invita al AAWID a escribir (o decir) los nombres de las personas importantes para él</w:t>
      </w:r>
      <w:r w:rsidR="00097B78">
        <w:rPr>
          <w:rFonts w:ascii="Georgia" w:hAnsi="Georgia"/>
          <w:sz w:val="22"/>
        </w:rPr>
        <w:t xml:space="preserve"> o ella</w:t>
      </w:r>
      <w:r>
        <w:rPr>
          <w:rFonts w:ascii="Georgia" w:hAnsi="Georgia"/>
          <w:sz w:val="22"/>
        </w:rPr>
        <w:t xml:space="preserve"> y explicar su papel en su vida.</w:t>
      </w:r>
    </w:p>
    <w:tbl>
      <w:tblPr>
        <w:tblStyle w:val="Tablaconcuadrcula"/>
        <w:tblW w:w="14224" w:type="dxa"/>
        <w:tblLook w:val="04A0"/>
      </w:tblPr>
      <w:tblGrid>
        <w:gridCol w:w="4855"/>
        <w:gridCol w:w="9369"/>
      </w:tblGrid>
      <w:tr w:rsidR="00A34492" w:rsidRPr="00506DB8" w:rsidTr="00A34492">
        <w:trPr>
          <w:trHeight w:val="952"/>
        </w:trPr>
        <w:tc>
          <w:tcPr>
            <w:tcW w:w="4855" w:type="dxa"/>
            <w:shd w:val="clear" w:color="auto" w:fill="BDD6EE" w:themeFill="accent1" w:themeFillTint="66"/>
            <w:vAlign w:val="center"/>
          </w:tcPr>
          <w:p w:rsidR="00A34492" w:rsidRPr="00506DB8" w:rsidRDefault="00097B78" w:rsidP="00F573C5">
            <w:pPr>
              <w:spacing w:line="0" w:lineRule="atLeast"/>
              <w:jc w:val="center"/>
              <w:rPr>
                <w:rFonts w:ascii="Impact" w:eastAsia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Personas</w:t>
            </w:r>
            <w:r w:rsidR="00A34492">
              <w:rPr>
                <w:rFonts w:ascii="Impact" w:hAnsi="Impact"/>
                <w:sz w:val="28"/>
              </w:rPr>
              <w:t xml:space="preserve"> importante</w:t>
            </w:r>
            <w:r w:rsidR="00351AFC">
              <w:rPr>
                <w:rFonts w:ascii="Impact" w:hAnsi="Impact"/>
                <w:sz w:val="28"/>
              </w:rPr>
              <w:t>s</w:t>
            </w:r>
            <w:r w:rsidR="00A34492">
              <w:rPr>
                <w:rFonts w:ascii="Impact" w:hAnsi="Impact"/>
                <w:sz w:val="28"/>
              </w:rPr>
              <w:t xml:space="preserve"> para mí</w:t>
            </w:r>
          </w:p>
        </w:tc>
        <w:tc>
          <w:tcPr>
            <w:tcW w:w="9369" w:type="dxa"/>
            <w:shd w:val="clear" w:color="auto" w:fill="BDD6EE" w:themeFill="accent1" w:themeFillTint="66"/>
            <w:vAlign w:val="center"/>
          </w:tcPr>
          <w:p w:rsidR="00A34492" w:rsidRPr="00506DB8" w:rsidRDefault="00261AB4" w:rsidP="00F573C5">
            <w:pPr>
              <w:spacing w:line="0" w:lineRule="atLeast"/>
              <w:jc w:val="center"/>
              <w:rPr>
                <w:rFonts w:ascii="Impact" w:eastAsia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¿Por qué son importantes</w:t>
            </w:r>
            <w:r w:rsidR="001D2873">
              <w:rPr>
                <w:rFonts w:ascii="Impact" w:hAnsi="Impact"/>
                <w:sz w:val="28"/>
              </w:rPr>
              <w:t>?</w:t>
            </w:r>
          </w:p>
        </w:tc>
      </w:tr>
      <w:tr w:rsidR="00A34492" w:rsidRPr="00506DB8" w:rsidTr="00A34492">
        <w:trPr>
          <w:trHeight w:val="898"/>
        </w:trPr>
        <w:tc>
          <w:tcPr>
            <w:tcW w:w="4855" w:type="dxa"/>
          </w:tcPr>
          <w:p w:rsidR="00A34492" w:rsidRPr="00506DB8" w:rsidRDefault="00A34492" w:rsidP="00F573C5">
            <w:pPr>
              <w:spacing w:line="0" w:lineRule="atLeast"/>
              <w:rPr>
                <w:rFonts w:ascii="Impact" w:eastAsia="Impact" w:hAnsi="Impact"/>
                <w:sz w:val="28"/>
              </w:rPr>
            </w:pPr>
          </w:p>
        </w:tc>
        <w:tc>
          <w:tcPr>
            <w:tcW w:w="9369" w:type="dxa"/>
          </w:tcPr>
          <w:p w:rsidR="00A34492" w:rsidRPr="00506DB8" w:rsidRDefault="00A34492" w:rsidP="00F573C5">
            <w:pPr>
              <w:spacing w:line="0" w:lineRule="atLeast"/>
              <w:rPr>
                <w:rFonts w:ascii="Impact" w:eastAsia="Impact" w:hAnsi="Impact"/>
                <w:sz w:val="28"/>
              </w:rPr>
            </w:pPr>
          </w:p>
        </w:tc>
      </w:tr>
      <w:tr w:rsidR="00A34492" w:rsidRPr="00506DB8" w:rsidTr="00A34492">
        <w:trPr>
          <w:trHeight w:val="952"/>
        </w:trPr>
        <w:tc>
          <w:tcPr>
            <w:tcW w:w="4855" w:type="dxa"/>
          </w:tcPr>
          <w:p w:rsidR="00A34492" w:rsidRPr="00506DB8" w:rsidRDefault="00A34492" w:rsidP="00F573C5">
            <w:pPr>
              <w:spacing w:line="0" w:lineRule="atLeast"/>
              <w:rPr>
                <w:rFonts w:ascii="Impact" w:eastAsia="Impact" w:hAnsi="Impact"/>
                <w:sz w:val="28"/>
              </w:rPr>
            </w:pPr>
          </w:p>
        </w:tc>
        <w:tc>
          <w:tcPr>
            <w:tcW w:w="9369" w:type="dxa"/>
          </w:tcPr>
          <w:p w:rsidR="00A34492" w:rsidRPr="00506DB8" w:rsidRDefault="00A34492" w:rsidP="00F573C5">
            <w:pPr>
              <w:spacing w:line="0" w:lineRule="atLeast"/>
              <w:rPr>
                <w:rFonts w:ascii="Impact" w:eastAsia="Impact" w:hAnsi="Impact"/>
                <w:sz w:val="28"/>
              </w:rPr>
            </w:pPr>
          </w:p>
        </w:tc>
      </w:tr>
      <w:tr w:rsidR="00A34492" w:rsidRPr="00506DB8" w:rsidTr="00A34492">
        <w:trPr>
          <w:trHeight w:val="898"/>
        </w:trPr>
        <w:tc>
          <w:tcPr>
            <w:tcW w:w="4855" w:type="dxa"/>
          </w:tcPr>
          <w:p w:rsidR="00A34492" w:rsidRPr="00506DB8" w:rsidRDefault="00A34492" w:rsidP="00F573C5">
            <w:pPr>
              <w:spacing w:line="0" w:lineRule="atLeast"/>
              <w:rPr>
                <w:rFonts w:ascii="Impact" w:eastAsia="Impact" w:hAnsi="Impact"/>
                <w:sz w:val="28"/>
              </w:rPr>
            </w:pPr>
          </w:p>
        </w:tc>
        <w:tc>
          <w:tcPr>
            <w:tcW w:w="9369" w:type="dxa"/>
          </w:tcPr>
          <w:p w:rsidR="00A34492" w:rsidRPr="00506DB8" w:rsidRDefault="00A34492" w:rsidP="00F573C5">
            <w:pPr>
              <w:spacing w:line="0" w:lineRule="atLeast"/>
              <w:rPr>
                <w:rFonts w:ascii="Impact" w:eastAsia="Impact" w:hAnsi="Impact"/>
                <w:sz w:val="28"/>
              </w:rPr>
            </w:pPr>
          </w:p>
        </w:tc>
      </w:tr>
      <w:tr w:rsidR="00A34492" w:rsidRPr="00506DB8" w:rsidTr="00A34492">
        <w:trPr>
          <w:trHeight w:val="952"/>
        </w:trPr>
        <w:tc>
          <w:tcPr>
            <w:tcW w:w="4855" w:type="dxa"/>
          </w:tcPr>
          <w:p w:rsidR="00A34492" w:rsidRPr="00506DB8" w:rsidRDefault="00A34492" w:rsidP="00F573C5">
            <w:pPr>
              <w:spacing w:line="0" w:lineRule="atLeast"/>
              <w:rPr>
                <w:rFonts w:ascii="Impact" w:eastAsia="Impact" w:hAnsi="Impact"/>
                <w:sz w:val="28"/>
              </w:rPr>
            </w:pPr>
          </w:p>
        </w:tc>
        <w:tc>
          <w:tcPr>
            <w:tcW w:w="9369" w:type="dxa"/>
          </w:tcPr>
          <w:p w:rsidR="00A34492" w:rsidRPr="00506DB8" w:rsidRDefault="00A34492" w:rsidP="00F573C5">
            <w:pPr>
              <w:spacing w:line="0" w:lineRule="atLeast"/>
              <w:rPr>
                <w:rFonts w:ascii="Impact" w:eastAsia="Impact" w:hAnsi="Impact"/>
                <w:sz w:val="28"/>
              </w:rPr>
            </w:pPr>
          </w:p>
        </w:tc>
      </w:tr>
      <w:tr w:rsidR="00A34492" w:rsidRPr="00506DB8" w:rsidTr="00A34492">
        <w:trPr>
          <w:trHeight w:val="898"/>
        </w:trPr>
        <w:tc>
          <w:tcPr>
            <w:tcW w:w="4855" w:type="dxa"/>
          </w:tcPr>
          <w:p w:rsidR="00A34492" w:rsidRPr="00506DB8" w:rsidRDefault="00A34492" w:rsidP="00F573C5">
            <w:pPr>
              <w:spacing w:line="0" w:lineRule="atLeast"/>
              <w:rPr>
                <w:rFonts w:ascii="Impact" w:eastAsia="Impact" w:hAnsi="Impact"/>
                <w:sz w:val="28"/>
              </w:rPr>
            </w:pPr>
          </w:p>
        </w:tc>
        <w:tc>
          <w:tcPr>
            <w:tcW w:w="9369" w:type="dxa"/>
          </w:tcPr>
          <w:p w:rsidR="00A34492" w:rsidRPr="00506DB8" w:rsidRDefault="00A34492" w:rsidP="00F573C5">
            <w:pPr>
              <w:spacing w:line="0" w:lineRule="atLeast"/>
              <w:rPr>
                <w:rFonts w:ascii="Impact" w:eastAsia="Impact" w:hAnsi="Impact"/>
                <w:sz w:val="28"/>
              </w:rPr>
            </w:pPr>
          </w:p>
        </w:tc>
      </w:tr>
      <w:tr w:rsidR="00A34492" w:rsidRPr="00506DB8" w:rsidTr="00A34492">
        <w:trPr>
          <w:trHeight w:val="952"/>
        </w:trPr>
        <w:tc>
          <w:tcPr>
            <w:tcW w:w="4855" w:type="dxa"/>
          </w:tcPr>
          <w:p w:rsidR="00A34492" w:rsidRPr="00506DB8" w:rsidRDefault="00A34492" w:rsidP="00F573C5">
            <w:pPr>
              <w:spacing w:line="0" w:lineRule="atLeast"/>
              <w:rPr>
                <w:rFonts w:ascii="Impact" w:eastAsia="Impact" w:hAnsi="Impact"/>
                <w:sz w:val="28"/>
              </w:rPr>
            </w:pPr>
          </w:p>
        </w:tc>
        <w:tc>
          <w:tcPr>
            <w:tcW w:w="9369" w:type="dxa"/>
          </w:tcPr>
          <w:p w:rsidR="00A34492" w:rsidRPr="00506DB8" w:rsidRDefault="00A34492" w:rsidP="00F573C5">
            <w:pPr>
              <w:spacing w:line="0" w:lineRule="atLeast"/>
              <w:rPr>
                <w:rFonts w:ascii="Impact" w:eastAsia="Impact" w:hAnsi="Impact"/>
                <w:sz w:val="28"/>
              </w:rPr>
            </w:pPr>
          </w:p>
        </w:tc>
      </w:tr>
    </w:tbl>
    <w:p w:rsidR="00876CB0" w:rsidRPr="00506DB8" w:rsidRDefault="00876CB0" w:rsidP="00A34492">
      <w:pPr>
        <w:rPr>
          <w:rFonts w:ascii="Impact" w:eastAsia="Impact" w:hAnsi="Impact"/>
          <w:sz w:val="28"/>
        </w:rPr>
      </w:pPr>
    </w:p>
    <w:sectPr w:rsidR="00876CB0" w:rsidRPr="00506DB8" w:rsidSect="00A3449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7180" w:h="12247" w:orient="landscape"/>
      <w:pgMar w:top="1440" w:right="1419" w:bottom="990" w:left="1440" w:header="0" w:footer="0" w:gutter="0"/>
      <w:cols w:space="5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87" w:rsidRDefault="007F2C87" w:rsidP="00EE2880">
      <w:r>
        <w:separator/>
      </w:r>
    </w:p>
  </w:endnote>
  <w:endnote w:type="continuationSeparator" w:id="1">
    <w:p w:rsidR="007F2C87" w:rsidRDefault="007F2C87" w:rsidP="00EE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B0" w:rsidRDefault="00876CB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B0" w:rsidRDefault="00876CB0">
    <w:pPr>
      <w:pStyle w:val="Piedepgina"/>
    </w:pPr>
    <w:r>
      <w:rPr>
        <w:rFonts w:ascii="Impact" w:eastAsia="Impact" w:hAnsi="Impact"/>
        <w:noProof/>
        <w:sz w:val="40"/>
        <w:lang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307975</wp:posOffset>
          </wp:positionH>
          <wp:positionV relativeFrom="paragraph">
            <wp:posOffset>-544830</wp:posOffset>
          </wp:positionV>
          <wp:extent cx="8872220" cy="515620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15="http://schemas.microsoft.com/office/word/2012/wordml" xmlns="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222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B0" w:rsidRDefault="00876CB0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19" w:rsidRDefault="00AC1519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2E" w:rsidRDefault="0043102E">
    <w:pPr>
      <w:pStyle w:val="Piedepgina"/>
    </w:pPr>
    <w:r>
      <w:rPr>
        <w:rFonts w:ascii="Impact" w:eastAsia="Impact" w:hAnsi="Impact"/>
        <w:noProof/>
        <w:sz w:val="40"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307975</wp:posOffset>
          </wp:positionH>
          <wp:positionV relativeFrom="paragraph">
            <wp:posOffset>-544830</wp:posOffset>
          </wp:positionV>
          <wp:extent cx="8872220" cy="515620"/>
          <wp:effectExtent l="0" t="0" r="0" b="0"/>
          <wp:wrapNone/>
          <wp:docPr id="12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15="http://schemas.microsoft.com/office/word/2012/wordml" xmlns="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222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19" w:rsidRDefault="00AC15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87" w:rsidRDefault="007F2C87" w:rsidP="00EE2880">
      <w:r>
        <w:separator/>
      </w:r>
    </w:p>
  </w:footnote>
  <w:footnote w:type="continuationSeparator" w:id="1">
    <w:p w:rsidR="007F2C87" w:rsidRDefault="007F2C87" w:rsidP="00EE2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B0" w:rsidRDefault="00876CB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B0" w:rsidRDefault="00876CB0">
    <w:pPr>
      <w:pStyle w:val="Encabezado"/>
    </w:pPr>
    <w:r>
      <w:rPr>
        <w:rFonts w:ascii="Times New Roman" w:eastAsia="Times New Roman" w:hAnsi="Times New Roman"/>
        <w:noProof/>
        <w:lang w:bidi="ar-S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1066800</wp:posOffset>
          </wp:positionH>
          <wp:positionV relativeFrom="page">
            <wp:posOffset>438150</wp:posOffset>
          </wp:positionV>
          <wp:extent cx="1057275" cy="48958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15="http://schemas.microsoft.com/office/word/2012/wordml" xmlns="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6CB0" w:rsidRDefault="00876CB0">
    <w:pPr>
      <w:pStyle w:val="Encabezado"/>
    </w:pPr>
  </w:p>
  <w:p w:rsidR="00876CB0" w:rsidRDefault="00876CB0">
    <w:pPr>
      <w:pStyle w:val="Encabezado"/>
    </w:pPr>
  </w:p>
  <w:p w:rsidR="00876CB0" w:rsidRDefault="00876CB0">
    <w:pPr>
      <w:pStyle w:val="Encabezado"/>
    </w:pPr>
    <w:r>
      <w:rPr>
        <w:rFonts w:ascii="Times New Roman" w:eastAsia="Times New Roman" w:hAnsi="Times New Roman"/>
        <w:noProof/>
        <w:lang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8686800</wp:posOffset>
          </wp:positionH>
          <wp:positionV relativeFrom="page">
            <wp:posOffset>492125</wp:posOffset>
          </wp:positionV>
          <wp:extent cx="1513840" cy="327025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15="http://schemas.microsoft.com/office/word/2012/wordml" xmlns="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6CB0" w:rsidRDefault="00876CB0">
    <w:pPr>
      <w:pStyle w:val="Encabezado"/>
    </w:pPr>
  </w:p>
  <w:p w:rsidR="00876CB0" w:rsidRDefault="00876CB0">
    <w:pPr>
      <w:pStyle w:val="Encabezado"/>
    </w:pPr>
  </w:p>
  <w:p w:rsidR="00876CB0" w:rsidRDefault="00876CB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B0" w:rsidRDefault="00876CB0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19" w:rsidRDefault="00AC1519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2E" w:rsidRDefault="0043102E">
    <w:pPr>
      <w:pStyle w:val="Encabezado"/>
    </w:pPr>
    <w:r>
      <w:rPr>
        <w:rFonts w:ascii="Times New Roman" w:eastAsia="Times New Roman" w:hAnsi="Times New Roman"/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1066800</wp:posOffset>
          </wp:positionH>
          <wp:positionV relativeFrom="page">
            <wp:posOffset>438150</wp:posOffset>
          </wp:positionV>
          <wp:extent cx="1057275" cy="489585"/>
          <wp:effectExtent l="0" t="0" r="0" b="0"/>
          <wp:wrapNone/>
          <wp:docPr id="1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15="http://schemas.microsoft.com/office/word/2012/wordml" xmlns="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102E" w:rsidRDefault="0043102E">
    <w:pPr>
      <w:pStyle w:val="Encabezado"/>
    </w:pPr>
  </w:p>
  <w:p w:rsidR="0043102E" w:rsidRDefault="0043102E">
    <w:pPr>
      <w:pStyle w:val="Encabezado"/>
    </w:pPr>
  </w:p>
  <w:p w:rsidR="0043102E" w:rsidRDefault="00AC1519">
    <w:pPr>
      <w:pStyle w:val="Encabezado"/>
    </w:pPr>
    <w:r>
      <w:rPr>
        <w:rFonts w:ascii="Times New Roman" w:eastAsia="Times New Roman" w:hAnsi="Times New Roman"/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8686800</wp:posOffset>
          </wp:positionH>
          <wp:positionV relativeFrom="page">
            <wp:posOffset>492125</wp:posOffset>
          </wp:positionV>
          <wp:extent cx="1513840" cy="327025"/>
          <wp:effectExtent l="0" t="0" r="0" b="0"/>
          <wp:wrapNone/>
          <wp:docPr id="12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15="http://schemas.microsoft.com/office/word/2012/wordml" xmlns="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102E" w:rsidRDefault="0043102E">
    <w:pPr>
      <w:pStyle w:val="Encabezado"/>
    </w:pPr>
  </w:p>
  <w:p w:rsidR="0043102E" w:rsidRDefault="0043102E">
    <w:pPr>
      <w:pStyle w:val="Encabezado"/>
    </w:pPr>
  </w:p>
  <w:p w:rsidR="0043102E" w:rsidRDefault="0043102E">
    <w:pPr>
      <w:pStyle w:val="Encabezad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19" w:rsidRDefault="00AC15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430EF4E6">
      <w:start w:val="1"/>
      <w:numFmt w:val="bullet"/>
      <w:lvlText w:val="•"/>
      <w:lvlJc w:val="left"/>
    </w:lvl>
    <w:lvl w:ilvl="1" w:tplc="DCD0D06E">
      <w:start w:val="1"/>
      <w:numFmt w:val="bullet"/>
      <w:lvlText w:val=""/>
      <w:lvlJc w:val="left"/>
    </w:lvl>
    <w:lvl w:ilvl="2" w:tplc="8E3AEBA6">
      <w:start w:val="1"/>
      <w:numFmt w:val="bullet"/>
      <w:lvlText w:val=""/>
      <w:lvlJc w:val="left"/>
    </w:lvl>
    <w:lvl w:ilvl="3" w:tplc="CD90C634">
      <w:start w:val="1"/>
      <w:numFmt w:val="bullet"/>
      <w:lvlText w:val=""/>
      <w:lvlJc w:val="left"/>
    </w:lvl>
    <w:lvl w:ilvl="4" w:tplc="3EC215FE">
      <w:start w:val="1"/>
      <w:numFmt w:val="bullet"/>
      <w:lvlText w:val=""/>
      <w:lvlJc w:val="left"/>
    </w:lvl>
    <w:lvl w:ilvl="5" w:tplc="F82EB246">
      <w:start w:val="1"/>
      <w:numFmt w:val="bullet"/>
      <w:lvlText w:val=""/>
      <w:lvlJc w:val="left"/>
    </w:lvl>
    <w:lvl w:ilvl="6" w:tplc="D0F49C04">
      <w:start w:val="1"/>
      <w:numFmt w:val="bullet"/>
      <w:lvlText w:val=""/>
      <w:lvlJc w:val="left"/>
    </w:lvl>
    <w:lvl w:ilvl="7" w:tplc="D7940670">
      <w:start w:val="1"/>
      <w:numFmt w:val="bullet"/>
      <w:lvlText w:val=""/>
      <w:lvlJc w:val="left"/>
    </w:lvl>
    <w:lvl w:ilvl="8" w:tplc="6B4016A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D7603272">
      <w:start w:val="4"/>
      <w:numFmt w:val="decimal"/>
      <w:lvlText w:val="%1."/>
      <w:lvlJc w:val="left"/>
    </w:lvl>
    <w:lvl w:ilvl="1" w:tplc="91AC0EAA">
      <w:start w:val="1"/>
      <w:numFmt w:val="bullet"/>
      <w:lvlText w:val=""/>
      <w:lvlJc w:val="left"/>
    </w:lvl>
    <w:lvl w:ilvl="2" w:tplc="CDACDFCE">
      <w:start w:val="1"/>
      <w:numFmt w:val="bullet"/>
      <w:lvlText w:val=""/>
      <w:lvlJc w:val="left"/>
    </w:lvl>
    <w:lvl w:ilvl="3" w:tplc="7626EB32">
      <w:start w:val="1"/>
      <w:numFmt w:val="bullet"/>
      <w:lvlText w:val=""/>
      <w:lvlJc w:val="left"/>
    </w:lvl>
    <w:lvl w:ilvl="4" w:tplc="99442F6A">
      <w:start w:val="1"/>
      <w:numFmt w:val="bullet"/>
      <w:lvlText w:val=""/>
      <w:lvlJc w:val="left"/>
    </w:lvl>
    <w:lvl w:ilvl="5" w:tplc="7C8ECC2E">
      <w:start w:val="1"/>
      <w:numFmt w:val="bullet"/>
      <w:lvlText w:val=""/>
      <w:lvlJc w:val="left"/>
    </w:lvl>
    <w:lvl w:ilvl="6" w:tplc="B992BD4E">
      <w:start w:val="1"/>
      <w:numFmt w:val="bullet"/>
      <w:lvlText w:val=""/>
      <w:lvlJc w:val="left"/>
    </w:lvl>
    <w:lvl w:ilvl="7" w:tplc="FF529A16">
      <w:start w:val="1"/>
      <w:numFmt w:val="bullet"/>
      <w:lvlText w:val=""/>
      <w:lvlJc w:val="left"/>
    </w:lvl>
    <w:lvl w:ilvl="8" w:tplc="C6C05C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192E7418">
      <w:start w:val="1"/>
      <w:numFmt w:val="decimal"/>
      <w:lvlText w:val="%1."/>
      <w:lvlJc w:val="left"/>
    </w:lvl>
    <w:lvl w:ilvl="1" w:tplc="433A62FE">
      <w:start w:val="1"/>
      <w:numFmt w:val="bullet"/>
      <w:lvlText w:val=""/>
      <w:lvlJc w:val="left"/>
    </w:lvl>
    <w:lvl w:ilvl="2" w:tplc="20E07496">
      <w:start w:val="1"/>
      <w:numFmt w:val="bullet"/>
      <w:lvlText w:val=""/>
      <w:lvlJc w:val="left"/>
    </w:lvl>
    <w:lvl w:ilvl="3" w:tplc="3488AA44">
      <w:start w:val="1"/>
      <w:numFmt w:val="bullet"/>
      <w:lvlText w:val=""/>
      <w:lvlJc w:val="left"/>
    </w:lvl>
    <w:lvl w:ilvl="4" w:tplc="69208378">
      <w:start w:val="1"/>
      <w:numFmt w:val="bullet"/>
      <w:lvlText w:val=""/>
      <w:lvlJc w:val="left"/>
    </w:lvl>
    <w:lvl w:ilvl="5" w:tplc="FB1A9C22">
      <w:start w:val="1"/>
      <w:numFmt w:val="bullet"/>
      <w:lvlText w:val=""/>
      <w:lvlJc w:val="left"/>
    </w:lvl>
    <w:lvl w:ilvl="6" w:tplc="2CC26DD4">
      <w:start w:val="1"/>
      <w:numFmt w:val="bullet"/>
      <w:lvlText w:val=""/>
      <w:lvlJc w:val="left"/>
    </w:lvl>
    <w:lvl w:ilvl="7" w:tplc="BA8C3F16">
      <w:start w:val="1"/>
      <w:numFmt w:val="bullet"/>
      <w:lvlText w:val=""/>
      <w:lvlJc w:val="left"/>
    </w:lvl>
    <w:lvl w:ilvl="8" w:tplc="AA1A42F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3BA6DE32">
      <w:start w:val="1"/>
      <w:numFmt w:val="upperLetter"/>
      <w:lvlText w:val="%1"/>
      <w:lvlJc w:val="left"/>
    </w:lvl>
    <w:lvl w:ilvl="1" w:tplc="C6A66CF6">
      <w:start w:val="1"/>
      <w:numFmt w:val="bullet"/>
      <w:lvlText w:val=""/>
      <w:lvlJc w:val="left"/>
    </w:lvl>
    <w:lvl w:ilvl="2" w:tplc="8B280240">
      <w:start w:val="1"/>
      <w:numFmt w:val="bullet"/>
      <w:lvlText w:val=""/>
      <w:lvlJc w:val="left"/>
    </w:lvl>
    <w:lvl w:ilvl="3" w:tplc="B6881DE2">
      <w:start w:val="1"/>
      <w:numFmt w:val="bullet"/>
      <w:lvlText w:val=""/>
      <w:lvlJc w:val="left"/>
    </w:lvl>
    <w:lvl w:ilvl="4" w:tplc="F1E6BD72">
      <w:start w:val="1"/>
      <w:numFmt w:val="bullet"/>
      <w:lvlText w:val=""/>
      <w:lvlJc w:val="left"/>
    </w:lvl>
    <w:lvl w:ilvl="5" w:tplc="39FA8B2A">
      <w:start w:val="1"/>
      <w:numFmt w:val="bullet"/>
      <w:lvlText w:val=""/>
      <w:lvlJc w:val="left"/>
    </w:lvl>
    <w:lvl w:ilvl="6" w:tplc="68BEB920">
      <w:start w:val="1"/>
      <w:numFmt w:val="bullet"/>
      <w:lvlText w:val=""/>
      <w:lvlJc w:val="left"/>
    </w:lvl>
    <w:lvl w:ilvl="7" w:tplc="9EA6C4A4">
      <w:start w:val="1"/>
      <w:numFmt w:val="bullet"/>
      <w:lvlText w:val=""/>
      <w:lvlJc w:val="left"/>
    </w:lvl>
    <w:lvl w:ilvl="8" w:tplc="3AEA70B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E260FD7E">
      <w:start w:val="1"/>
      <w:numFmt w:val="decimal"/>
      <w:lvlText w:val="%1"/>
      <w:lvlJc w:val="left"/>
    </w:lvl>
    <w:lvl w:ilvl="1" w:tplc="91FA8E1C">
      <w:start w:val="2"/>
      <w:numFmt w:val="upperLetter"/>
      <w:lvlText w:val="%2"/>
      <w:lvlJc w:val="left"/>
    </w:lvl>
    <w:lvl w:ilvl="2" w:tplc="73806B0C">
      <w:start w:val="1"/>
      <w:numFmt w:val="bullet"/>
      <w:lvlText w:val=""/>
      <w:lvlJc w:val="left"/>
    </w:lvl>
    <w:lvl w:ilvl="3" w:tplc="1B10A524">
      <w:start w:val="1"/>
      <w:numFmt w:val="bullet"/>
      <w:lvlText w:val=""/>
      <w:lvlJc w:val="left"/>
    </w:lvl>
    <w:lvl w:ilvl="4" w:tplc="F8B013FA">
      <w:start w:val="1"/>
      <w:numFmt w:val="bullet"/>
      <w:lvlText w:val=""/>
      <w:lvlJc w:val="left"/>
    </w:lvl>
    <w:lvl w:ilvl="5" w:tplc="C19E7746">
      <w:start w:val="1"/>
      <w:numFmt w:val="bullet"/>
      <w:lvlText w:val=""/>
      <w:lvlJc w:val="left"/>
    </w:lvl>
    <w:lvl w:ilvl="6" w:tplc="2F4E30F8">
      <w:start w:val="1"/>
      <w:numFmt w:val="bullet"/>
      <w:lvlText w:val=""/>
      <w:lvlJc w:val="left"/>
    </w:lvl>
    <w:lvl w:ilvl="7" w:tplc="2760092C">
      <w:start w:val="1"/>
      <w:numFmt w:val="bullet"/>
      <w:lvlText w:val=""/>
      <w:lvlJc w:val="left"/>
    </w:lvl>
    <w:lvl w:ilvl="8" w:tplc="33A6F2E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D2583172">
      <w:start w:val="2"/>
      <w:numFmt w:val="decimal"/>
      <w:lvlText w:val="%1."/>
      <w:lvlJc w:val="left"/>
    </w:lvl>
    <w:lvl w:ilvl="1" w:tplc="6726B1C2">
      <w:start w:val="1"/>
      <w:numFmt w:val="upperLetter"/>
      <w:lvlText w:val="%2"/>
      <w:lvlJc w:val="left"/>
    </w:lvl>
    <w:lvl w:ilvl="2" w:tplc="FC143DDE">
      <w:start w:val="1"/>
      <w:numFmt w:val="bullet"/>
      <w:lvlText w:val=""/>
      <w:lvlJc w:val="left"/>
    </w:lvl>
    <w:lvl w:ilvl="3" w:tplc="CA607A22">
      <w:start w:val="1"/>
      <w:numFmt w:val="bullet"/>
      <w:lvlText w:val=""/>
      <w:lvlJc w:val="left"/>
    </w:lvl>
    <w:lvl w:ilvl="4" w:tplc="E7E871D2">
      <w:start w:val="1"/>
      <w:numFmt w:val="bullet"/>
      <w:lvlText w:val=""/>
      <w:lvlJc w:val="left"/>
    </w:lvl>
    <w:lvl w:ilvl="5" w:tplc="F4F4ED3C">
      <w:start w:val="1"/>
      <w:numFmt w:val="bullet"/>
      <w:lvlText w:val=""/>
      <w:lvlJc w:val="left"/>
    </w:lvl>
    <w:lvl w:ilvl="6" w:tplc="C3540564">
      <w:start w:val="1"/>
      <w:numFmt w:val="bullet"/>
      <w:lvlText w:val=""/>
      <w:lvlJc w:val="left"/>
    </w:lvl>
    <w:lvl w:ilvl="7" w:tplc="2DAC9558">
      <w:start w:val="1"/>
      <w:numFmt w:val="bullet"/>
      <w:lvlText w:val=""/>
      <w:lvlJc w:val="left"/>
    </w:lvl>
    <w:lvl w:ilvl="8" w:tplc="EE640AA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E88CE096">
      <w:start w:val="1"/>
      <w:numFmt w:val="upperLetter"/>
      <w:lvlText w:val="%1"/>
      <w:lvlJc w:val="left"/>
    </w:lvl>
    <w:lvl w:ilvl="1" w:tplc="71AAE678">
      <w:start w:val="1"/>
      <w:numFmt w:val="bullet"/>
      <w:lvlText w:val=""/>
      <w:lvlJc w:val="left"/>
    </w:lvl>
    <w:lvl w:ilvl="2" w:tplc="2DCE7FF2">
      <w:start w:val="1"/>
      <w:numFmt w:val="bullet"/>
      <w:lvlText w:val=""/>
      <w:lvlJc w:val="left"/>
    </w:lvl>
    <w:lvl w:ilvl="3" w:tplc="08C82B6C">
      <w:start w:val="1"/>
      <w:numFmt w:val="bullet"/>
      <w:lvlText w:val=""/>
      <w:lvlJc w:val="left"/>
    </w:lvl>
    <w:lvl w:ilvl="4" w:tplc="48E28DC4">
      <w:start w:val="1"/>
      <w:numFmt w:val="bullet"/>
      <w:lvlText w:val=""/>
      <w:lvlJc w:val="left"/>
    </w:lvl>
    <w:lvl w:ilvl="5" w:tplc="09626F30">
      <w:start w:val="1"/>
      <w:numFmt w:val="bullet"/>
      <w:lvlText w:val=""/>
      <w:lvlJc w:val="left"/>
    </w:lvl>
    <w:lvl w:ilvl="6" w:tplc="F1D28B80">
      <w:start w:val="1"/>
      <w:numFmt w:val="bullet"/>
      <w:lvlText w:val=""/>
      <w:lvlJc w:val="left"/>
    </w:lvl>
    <w:lvl w:ilvl="7" w:tplc="339A1A80">
      <w:start w:val="1"/>
      <w:numFmt w:val="bullet"/>
      <w:lvlText w:val=""/>
      <w:lvlJc w:val="left"/>
    </w:lvl>
    <w:lvl w:ilvl="8" w:tplc="118EB2A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3364062C">
      <w:start w:val="1"/>
      <w:numFmt w:val="decimal"/>
      <w:lvlText w:val="%1"/>
      <w:lvlJc w:val="left"/>
    </w:lvl>
    <w:lvl w:ilvl="1" w:tplc="1B666794">
      <w:start w:val="3"/>
      <w:numFmt w:val="upperLetter"/>
      <w:lvlText w:val="%2"/>
      <w:lvlJc w:val="left"/>
    </w:lvl>
    <w:lvl w:ilvl="2" w:tplc="2EE452AE">
      <w:start w:val="1"/>
      <w:numFmt w:val="bullet"/>
      <w:lvlText w:val=""/>
      <w:lvlJc w:val="left"/>
    </w:lvl>
    <w:lvl w:ilvl="3" w:tplc="34B45C54">
      <w:start w:val="1"/>
      <w:numFmt w:val="bullet"/>
      <w:lvlText w:val=""/>
      <w:lvlJc w:val="left"/>
    </w:lvl>
    <w:lvl w:ilvl="4" w:tplc="94505E66">
      <w:start w:val="1"/>
      <w:numFmt w:val="bullet"/>
      <w:lvlText w:val=""/>
      <w:lvlJc w:val="left"/>
    </w:lvl>
    <w:lvl w:ilvl="5" w:tplc="FE06C6E6">
      <w:start w:val="1"/>
      <w:numFmt w:val="bullet"/>
      <w:lvlText w:val=""/>
      <w:lvlJc w:val="left"/>
    </w:lvl>
    <w:lvl w:ilvl="6" w:tplc="D750954E">
      <w:start w:val="1"/>
      <w:numFmt w:val="bullet"/>
      <w:lvlText w:val=""/>
      <w:lvlJc w:val="left"/>
    </w:lvl>
    <w:lvl w:ilvl="7" w:tplc="7F4866A6">
      <w:start w:val="1"/>
      <w:numFmt w:val="bullet"/>
      <w:lvlText w:val=""/>
      <w:lvlJc w:val="left"/>
    </w:lvl>
    <w:lvl w:ilvl="8" w:tplc="8A54626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66B82190">
      <w:start w:val="3"/>
      <w:numFmt w:val="decimal"/>
      <w:lvlText w:val="%1."/>
      <w:lvlJc w:val="left"/>
    </w:lvl>
    <w:lvl w:ilvl="1" w:tplc="0DC82E9C">
      <w:start w:val="1"/>
      <w:numFmt w:val="upperLetter"/>
      <w:lvlText w:val="%2"/>
      <w:lvlJc w:val="left"/>
    </w:lvl>
    <w:lvl w:ilvl="2" w:tplc="97E26204">
      <w:start w:val="1"/>
      <w:numFmt w:val="bullet"/>
      <w:lvlText w:val=""/>
      <w:lvlJc w:val="left"/>
    </w:lvl>
    <w:lvl w:ilvl="3" w:tplc="BAF4A00C">
      <w:start w:val="1"/>
      <w:numFmt w:val="bullet"/>
      <w:lvlText w:val=""/>
      <w:lvlJc w:val="left"/>
    </w:lvl>
    <w:lvl w:ilvl="4" w:tplc="8B1078EC">
      <w:start w:val="1"/>
      <w:numFmt w:val="bullet"/>
      <w:lvlText w:val=""/>
      <w:lvlJc w:val="left"/>
    </w:lvl>
    <w:lvl w:ilvl="5" w:tplc="96FCD1D8">
      <w:start w:val="1"/>
      <w:numFmt w:val="bullet"/>
      <w:lvlText w:val=""/>
      <w:lvlJc w:val="left"/>
    </w:lvl>
    <w:lvl w:ilvl="6" w:tplc="F9168B68">
      <w:start w:val="1"/>
      <w:numFmt w:val="bullet"/>
      <w:lvlText w:val=""/>
      <w:lvlJc w:val="left"/>
    </w:lvl>
    <w:lvl w:ilvl="7" w:tplc="846CC49A">
      <w:start w:val="1"/>
      <w:numFmt w:val="bullet"/>
      <w:lvlText w:val=""/>
      <w:lvlJc w:val="left"/>
    </w:lvl>
    <w:lvl w:ilvl="8" w:tplc="03DC835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DA30DB46">
      <w:start w:val="4"/>
      <w:numFmt w:val="decimal"/>
      <w:lvlText w:val="%1."/>
      <w:lvlJc w:val="left"/>
    </w:lvl>
    <w:lvl w:ilvl="1" w:tplc="906A9F2A">
      <w:start w:val="1"/>
      <w:numFmt w:val="bullet"/>
      <w:lvlText w:val=""/>
      <w:lvlJc w:val="left"/>
    </w:lvl>
    <w:lvl w:ilvl="2" w:tplc="B2B699AE">
      <w:start w:val="1"/>
      <w:numFmt w:val="bullet"/>
      <w:lvlText w:val=""/>
      <w:lvlJc w:val="left"/>
    </w:lvl>
    <w:lvl w:ilvl="3" w:tplc="27B46BEA">
      <w:start w:val="1"/>
      <w:numFmt w:val="bullet"/>
      <w:lvlText w:val=""/>
      <w:lvlJc w:val="left"/>
    </w:lvl>
    <w:lvl w:ilvl="4" w:tplc="53D22AEC">
      <w:start w:val="1"/>
      <w:numFmt w:val="bullet"/>
      <w:lvlText w:val=""/>
      <w:lvlJc w:val="left"/>
    </w:lvl>
    <w:lvl w:ilvl="5" w:tplc="23B6795A">
      <w:start w:val="1"/>
      <w:numFmt w:val="bullet"/>
      <w:lvlText w:val=""/>
      <w:lvlJc w:val="left"/>
    </w:lvl>
    <w:lvl w:ilvl="6" w:tplc="03006436">
      <w:start w:val="1"/>
      <w:numFmt w:val="bullet"/>
      <w:lvlText w:val=""/>
      <w:lvlJc w:val="left"/>
    </w:lvl>
    <w:lvl w:ilvl="7" w:tplc="C422D66A">
      <w:start w:val="1"/>
      <w:numFmt w:val="bullet"/>
      <w:lvlText w:val=""/>
      <w:lvlJc w:val="left"/>
    </w:lvl>
    <w:lvl w:ilvl="8" w:tplc="2DA8CB2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2862B55E">
      <w:start w:val="15"/>
      <w:numFmt w:val="lowerLetter"/>
      <w:lvlText w:val="%1"/>
      <w:lvlJc w:val="left"/>
    </w:lvl>
    <w:lvl w:ilvl="1" w:tplc="7B304364">
      <w:start w:val="1"/>
      <w:numFmt w:val="bullet"/>
      <w:lvlText w:val=""/>
      <w:lvlJc w:val="left"/>
    </w:lvl>
    <w:lvl w:ilvl="2" w:tplc="D7E2AE74">
      <w:start w:val="1"/>
      <w:numFmt w:val="bullet"/>
      <w:lvlText w:val=""/>
      <w:lvlJc w:val="left"/>
    </w:lvl>
    <w:lvl w:ilvl="3" w:tplc="4F24AA5E">
      <w:start w:val="1"/>
      <w:numFmt w:val="bullet"/>
      <w:lvlText w:val=""/>
      <w:lvlJc w:val="left"/>
    </w:lvl>
    <w:lvl w:ilvl="4" w:tplc="753875B8">
      <w:start w:val="1"/>
      <w:numFmt w:val="bullet"/>
      <w:lvlText w:val=""/>
      <w:lvlJc w:val="left"/>
    </w:lvl>
    <w:lvl w:ilvl="5" w:tplc="80B4F302">
      <w:start w:val="1"/>
      <w:numFmt w:val="bullet"/>
      <w:lvlText w:val=""/>
      <w:lvlJc w:val="left"/>
    </w:lvl>
    <w:lvl w:ilvl="6" w:tplc="1DAA7642">
      <w:start w:val="1"/>
      <w:numFmt w:val="bullet"/>
      <w:lvlText w:val=""/>
      <w:lvlJc w:val="left"/>
    </w:lvl>
    <w:lvl w:ilvl="7" w:tplc="3776FA08">
      <w:start w:val="1"/>
      <w:numFmt w:val="bullet"/>
      <w:lvlText w:val=""/>
      <w:lvlJc w:val="left"/>
    </w:lvl>
    <w:lvl w:ilvl="8" w:tplc="A686D42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F3AE0408">
      <w:start w:val="15"/>
      <w:numFmt w:val="lowerLetter"/>
      <w:lvlText w:val="%1"/>
      <w:lvlJc w:val="left"/>
    </w:lvl>
    <w:lvl w:ilvl="1" w:tplc="0902CC12">
      <w:start w:val="1"/>
      <w:numFmt w:val="bullet"/>
      <w:lvlText w:val=""/>
      <w:lvlJc w:val="left"/>
    </w:lvl>
    <w:lvl w:ilvl="2" w:tplc="87F42A98">
      <w:start w:val="1"/>
      <w:numFmt w:val="bullet"/>
      <w:lvlText w:val=""/>
      <w:lvlJc w:val="left"/>
    </w:lvl>
    <w:lvl w:ilvl="3" w:tplc="93BAC708">
      <w:start w:val="1"/>
      <w:numFmt w:val="bullet"/>
      <w:lvlText w:val=""/>
      <w:lvlJc w:val="left"/>
    </w:lvl>
    <w:lvl w:ilvl="4" w:tplc="F9F029CA">
      <w:start w:val="1"/>
      <w:numFmt w:val="bullet"/>
      <w:lvlText w:val=""/>
      <w:lvlJc w:val="left"/>
    </w:lvl>
    <w:lvl w:ilvl="5" w:tplc="8B1A0CFA">
      <w:start w:val="1"/>
      <w:numFmt w:val="bullet"/>
      <w:lvlText w:val=""/>
      <w:lvlJc w:val="left"/>
    </w:lvl>
    <w:lvl w:ilvl="6" w:tplc="414082B0">
      <w:start w:val="1"/>
      <w:numFmt w:val="bullet"/>
      <w:lvlText w:val=""/>
      <w:lvlJc w:val="left"/>
    </w:lvl>
    <w:lvl w:ilvl="7" w:tplc="3A9AB198">
      <w:start w:val="1"/>
      <w:numFmt w:val="bullet"/>
      <w:lvlText w:val=""/>
      <w:lvlJc w:val="left"/>
    </w:lvl>
    <w:lvl w:ilvl="8" w:tplc="C600885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8E748142">
      <w:start w:val="15"/>
      <w:numFmt w:val="lowerLetter"/>
      <w:lvlText w:val="%1"/>
      <w:lvlJc w:val="left"/>
    </w:lvl>
    <w:lvl w:ilvl="1" w:tplc="529ED408">
      <w:start w:val="1"/>
      <w:numFmt w:val="bullet"/>
      <w:lvlText w:val=""/>
      <w:lvlJc w:val="left"/>
    </w:lvl>
    <w:lvl w:ilvl="2" w:tplc="F3F0C82E">
      <w:start w:val="1"/>
      <w:numFmt w:val="bullet"/>
      <w:lvlText w:val=""/>
      <w:lvlJc w:val="left"/>
    </w:lvl>
    <w:lvl w:ilvl="3" w:tplc="275A0344">
      <w:start w:val="1"/>
      <w:numFmt w:val="bullet"/>
      <w:lvlText w:val=""/>
      <w:lvlJc w:val="left"/>
    </w:lvl>
    <w:lvl w:ilvl="4" w:tplc="C59EFAA8">
      <w:start w:val="1"/>
      <w:numFmt w:val="bullet"/>
      <w:lvlText w:val=""/>
      <w:lvlJc w:val="left"/>
    </w:lvl>
    <w:lvl w:ilvl="5" w:tplc="818AE94A">
      <w:start w:val="1"/>
      <w:numFmt w:val="bullet"/>
      <w:lvlText w:val=""/>
      <w:lvlJc w:val="left"/>
    </w:lvl>
    <w:lvl w:ilvl="6" w:tplc="801AD426">
      <w:start w:val="1"/>
      <w:numFmt w:val="bullet"/>
      <w:lvlText w:val=""/>
      <w:lvlJc w:val="left"/>
    </w:lvl>
    <w:lvl w:ilvl="7" w:tplc="2FC02214">
      <w:start w:val="1"/>
      <w:numFmt w:val="bullet"/>
      <w:lvlText w:val=""/>
      <w:lvlJc w:val="left"/>
    </w:lvl>
    <w:lvl w:ilvl="8" w:tplc="A3767AD0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E1B8E65A">
      <w:start w:val="1"/>
      <w:numFmt w:val="bullet"/>
      <w:lvlText w:val="•"/>
      <w:lvlJc w:val="left"/>
    </w:lvl>
    <w:lvl w:ilvl="1" w:tplc="A5F2A8CE">
      <w:start w:val="1"/>
      <w:numFmt w:val="bullet"/>
      <w:lvlText w:val="✓"/>
      <w:lvlJc w:val="left"/>
    </w:lvl>
    <w:lvl w:ilvl="2" w:tplc="90E8B27C">
      <w:start w:val="1"/>
      <w:numFmt w:val="bullet"/>
      <w:lvlText w:val=""/>
      <w:lvlJc w:val="left"/>
    </w:lvl>
    <w:lvl w:ilvl="3" w:tplc="E60851FA">
      <w:start w:val="1"/>
      <w:numFmt w:val="bullet"/>
      <w:lvlText w:val=""/>
      <w:lvlJc w:val="left"/>
    </w:lvl>
    <w:lvl w:ilvl="4" w:tplc="7C82EFA4">
      <w:start w:val="1"/>
      <w:numFmt w:val="bullet"/>
      <w:lvlText w:val=""/>
      <w:lvlJc w:val="left"/>
    </w:lvl>
    <w:lvl w:ilvl="5" w:tplc="07C8ED0C">
      <w:start w:val="1"/>
      <w:numFmt w:val="bullet"/>
      <w:lvlText w:val=""/>
      <w:lvlJc w:val="left"/>
    </w:lvl>
    <w:lvl w:ilvl="6" w:tplc="A4BE8582">
      <w:start w:val="1"/>
      <w:numFmt w:val="bullet"/>
      <w:lvlText w:val=""/>
      <w:lvlJc w:val="left"/>
    </w:lvl>
    <w:lvl w:ilvl="7" w:tplc="534AC16A">
      <w:start w:val="1"/>
      <w:numFmt w:val="bullet"/>
      <w:lvlText w:val=""/>
      <w:lvlJc w:val="left"/>
    </w:lvl>
    <w:lvl w:ilvl="8" w:tplc="82D24B1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F16451EA">
      <w:start w:val="1"/>
      <w:numFmt w:val="bullet"/>
      <w:lvlText w:val="•"/>
      <w:lvlJc w:val="left"/>
    </w:lvl>
    <w:lvl w:ilvl="1" w:tplc="D2DE3884">
      <w:start w:val="1"/>
      <w:numFmt w:val="bullet"/>
      <w:lvlText w:val="✓"/>
      <w:lvlJc w:val="left"/>
    </w:lvl>
    <w:lvl w:ilvl="2" w:tplc="6A64D962">
      <w:start w:val="1"/>
      <w:numFmt w:val="bullet"/>
      <w:lvlText w:val=""/>
      <w:lvlJc w:val="left"/>
    </w:lvl>
    <w:lvl w:ilvl="3" w:tplc="1BCEFE72">
      <w:start w:val="1"/>
      <w:numFmt w:val="bullet"/>
      <w:lvlText w:val=""/>
      <w:lvlJc w:val="left"/>
    </w:lvl>
    <w:lvl w:ilvl="4" w:tplc="0DDE817C">
      <w:start w:val="1"/>
      <w:numFmt w:val="bullet"/>
      <w:lvlText w:val=""/>
      <w:lvlJc w:val="left"/>
    </w:lvl>
    <w:lvl w:ilvl="5" w:tplc="0D969D92">
      <w:start w:val="1"/>
      <w:numFmt w:val="bullet"/>
      <w:lvlText w:val=""/>
      <w:lvlJc w:val="left"/>
    </w:lvl>
    <w:lvl w:ilvl="6" w:tplc="595223E2">
      <w:start w:val="1"/>
      <w:numFmt w:val="bullet"/>
      <w:lvlText w:val=""/>
      <w:lvlJc w:val="left"/>
    </w:lvl>
    <w:lvl w:ilvl="7" w:tplc="FD264030">
      <w:start w:val="1"/>
      <w:numFmt w:val="bullet"/>
      <w:lvlText w:val=""/>
      <w:lvlJc w:val="left"/>
    </w:lvl>
    <w:lvl w:ilvl="8" w:tplc="F024239A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35102268">
      <w:start w:val="1"/>
      <w:numFmt w:val="bullet"/>
      <w:lvlText w:val="✓"/>
      <w:lvlJc w:val="left"/>
    </w:lvl>
    <w:lvl w:ilvl="1" w:tplc="526C6972">
      <w:start w:val="1"/>
      <w:numFmt w:val="bullet"/>
      <w:lvlText w:val=""/>
      <w:lvlJc w:val="left"/>
    </w:lvl>
    <w:lvl w:ilvl="2" w:tplc="DC64ACF4">
      <w:start w:val="1"/>
      <w:numFmt w:val="bullet"/>
      <w:lvlText w:val=""/>
      <w:lvlJc w:val="left"/>
    </w:lvl>
    <w:lvl w:ilvl="3" w:tplc="BE82FA26">
      <w:start w:val="1"/>
      <w:numFmt w:val="bullet"/>
      <w:lvlText w:val=""/>
      <w:lvlJc w:val="left"/>
    </w:lvl>
    <w:lvl w:ilvl="4" w:tplc="24AEA232">
      <w:start w:val="1"/>
      <w:numFmt w:val="bullet"/>
      <w:lvlText w:val=""/>
      <w:lvlJc w:val="left"/>
    </w:lvl>
    <w:lvl w:ilvl="5" w:tplc="E5602DE6">
      <w:start w:val="1"/>
      <w:numFmt w:val="bullet"/>
      <w:lvlText w:val=""/>
      <w:lvlJc w:val="left"/>
    </w:lvl>
    <w:lvl w:ilvl="6" w:tplc="4B1AAE6A">
      <w:start w:val="1"/>
      <w:numFmt w:val="bullet"/>
      <w:lvlText w:val=""/>
      <w:lvlJc w:val="left"/>
    </w:lvl>
    <w:lvl w:ilvl="7" w:tplc="B0E4C17C">
      <w:start w:val="1"/>
      <w:numFmt w:val="bullet"/>
      <w:lvlText w:val=""/>
      <w:lvlJc w:val="left"/>
    </w:lvl>
    <w:lvl w:ilvl="8" w:tplc="26468F04">
      <w:start w:val="1"/>
      <w:numFmt w:val="bullet"/>
      <w:lvlText w:val=""/>
      <w:lvlJc w:val="left"/>
    </w:lvl>
  </w:abstractNum>
  <w:abstractNum w:abstractNumId="16">
    <w:nsid w:val="6FBF452F"/>
    <w:multiLevelType w:val="hybridMultilevel"/>
    <w:tmpl w:val="15C2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bA0MzY1NTWxNLE0MDFW0lEKTi0uzszPAykwMqgFAFUjcZAtAAAA"/>
  </w:docVars>
  <w:rsids>
    <w:rsidRoot w:val="009A4C1F"/>
    <w:rsid w:val="00004E8C"/>
    <w:rsid w:val="00012D4F"/>
    <w:rsid w:val="0001794B"/>
    <w:rsid w:val="00021EF6"/>
    <w:rsid w:val="000317FA"/>
    <w:rsid w:val="00045E5F"/>
    <w:rsid w:val="000502E4"/>
    <w:rsid w:val="00060A75"/>
    <w:rsid w:val="00063CB1"/>
    <w:rsid w:val="000704D6"/>
    <w:rsid w:val="00071D18"/>
    <w:rsid w:val="00076F2E"/>
    <w:rsid w:val="00097B78"/>
    <w:rsid w:val="000A2A05"/>
    <w:rsid w:val="000D0295"/>
    <w:rsid w:val="000E6BCA"/>
    <w:rsid w:val="000F785D"/>
    <w:rsid w:val="001017C8"/>
    <w:rsid w:val="00123380"/>
    <w:rsid w:val="00131B51"/>
    <w:rsid w:val="001427B7"/>
    <w:rsid w:val="00147368"/>
    <w:rsid w:val="00172AA7"/>
    <w:rsid w:val="0017426F"/>
    <w:rsid w:val="00174418"/>
    <w:rsid w:val="00184E4B"/>
    <w:rsid w:val="00185F3B"/>
    <w:rsid w:val="001874D9"/>
    <w:rsid w:val="001960E3"/>
    <w:rsid w:val="001A4B05"/>
    <w:rsid w:val="001B1EBE"/>
    <w:rsid w:val="001B2CE4"/>
    <w:rsid w:val="001B47B5"/>
    <w:rsid w:val="001C17F6"/>
    <w:rsid w:val="001D2873"/>
    <w:rsid w:val="001D6848"/>
    <w:rsid w:val="001E10C4"/>
    <w:rsid w:val="001F6646"/>
    <w:rsid w:val="002015A5"/>
    <w:rsid w:val="0020571E"/>
    <w:rsid w:val="00213C5E"/>
    <w:rsid w:val="00223D84"/>
    <w:rsid w:val="00230910"/>
    <w:rsid w:val="002359A4"/>
    <w:rsid w:val="002415D8"/>
    <w:rsid w:val="0024200A"/>
    <w:rsid w:val="00243133"/>
    <w:rsid w:val="00261AB4"/>
    <w:rsid w:val="0026208E"/>
    <w:rsid w:val="00264116"/>
    <w:rsid w:val="00266B9B"/>
    <w:rsid w:val="00275F51"/>
    <w:rsid w:val="00284192"/>
    <w:rsid w:val="0029092A"/>
    <w:rsid w:val="00292690"/>
    <w:rsid w:val="002951B4"/>
    <w:rsid w:val="002A7DAD"/>
    <w:rsid w:val="002B5569"/>
    <w:rsid w:val="002C4FAD"/>
    <w:rsid w:val="002D2630"/>
    <w:rsid w:val="002D6270"/>
    <w:rsid w:val="002E77A6"/>
    <w:rsid w:val="002F5291"/>
    <w:rsid w:val="00305257"/>
    <w:rsid w:val="003247F3"/>
    <w:rsid w:val="00331CE8"/>
    <w:rsid w:val="00351AFC"/>
    <w:rsid w:val="00362921"/>
    <w:rsid w:val="00367D75"/>
    <w:rsid w:val="003719DB"/>
    <w:rsid w:val="00373BCA"/>
    <w:rsid w:val="00387766"/>
    <w:rsid w:val="0039251A"/>
    <w:rsid w:val="00396CF2"/>
    <w:rsid w:val="003A1FC8"/>
    <w:rsid w:val="003E04AB"/>
    <w:rsid w:val="003E675C"/>
    <w:rsid w:val="00401144"/>
    <w:rsid w:val="00404225"/>
    <w:rsid w:val="00414F88"/>
    <w:rsid w:val="00420CE9"/>
    <w:rsid w:val="0043102E"/>
    <w:rsid w:val="00436376"/>
    <w:rsid w:val="00442634"/>
    <w:rsid w:val="004852C8"/>
    <w:rsid w:val="004950ED"/>
    <w:rsid w:val="004B2262"/>
    <w:rsid w:val="004B39D5"/>
    <w:rsid w:val="004B6A7A"/>
    <w:rsid w:val="004C1C75"/>
    <w:rsid w:val="004C5414"/>
    <w:rsid w:val="00502C45"/>
    <w:rsid w:val="00506DB8"/>
    <w:rsid w:val="00512EBD"/>
    <w:rsid w:val="0052244B"/>
    <w:rsid w:val="00532F40"/>
    <w:rsid w:val="00543334"/>
    <w:rsid w:val="0055195B"/>
    <w:rsid w:val="00553925"/>
    <w:rsid w:val="00561CAF"/>
    <w:rsid w:val="00574545"/>
    <w:rsid w:val="005751BB"/>
    <w:rsid w:val="0059090E"/>
    <w:rsid w:val="00593BFD"/>
    <w:rsid w:val="00596534"/>
    <w:rsid w:val="005A6BF5"/>
    <w:rsid w:val="005B5F84"/>
    <w:rsid w:val="005C57FD"/>
    <w:rsid w:val="005C5A3A"/>
    <w:rsid w:val="005C60D9"/>
    <w:rsid w:val="0061299B"/>
    <w:rsid w:val="006131A4"/>
    <w:rsid w:val="006169F7"/>
    <w:rsid w:val="00624003"/>
    <w:rsid w:val="006247C4"/>
    <w:rsid w:val="0064133B"/>
    <w:rsid w:val="00651809"/>
    <w:rsid w:val="006731A9"/>
    <w:rsid w:val="006865E7"/>
    <w:rsid w:val="00692A05"/>
    <w:rsid w:val="006A0B43"/>
    <w:rsid w:val="006A1476"/>
    <w:rsid w:val="006A7436"/>
    <w:rsid w:val="006C1C58"/>
    <w:rsid w:val="006C2303"/>
    <w:rsid w:val="006E4516"/>
    <w:rsid w:val="006E453B"/>
    <w:rsid w:val="006E7ECB"/>
    <w:rsid w:val="006F540C"/>
    <w:rsid w:val="0073189D"/>
    <w:rsid w:val="00737D76"/>
    <w:rsid w:val="0074227A"/>
    <w:rsid w:val="0074259F"/>
    <w:rsid w:val="007536EA"/>
    <w:rsid w:val="00753865"/>
    <w:rsid w:val="007559F0"/>
    <w:rsid w:val="00756F5B"/>
    <w:rsid w:val="00760A43"/>
    <w:rsid w:val="0078019B"/>
    <w:rsid w:val="007A39F2"/>
    <w:rsid w:val="007A5C01"/>
    <w:rsid w:val="007B04F5"/>
    <w:rsid w:val="007B5CA4"/>
    <w:rsid w:val="007C72E7"/>
    <w:rsid w:val="007F2C87"/>
    <w:rsid w:val="008047A1"/>
    <w:rsid w:val="0080547B"/>
    <w:rsid w:val="008071B0"/>
    <w:rsid w:val="00815BD5"/>
    <w:rsid w:val="008213C5"/>
    <w:rsid w:val="00832AA0"/>
    <w:rsid w:val="00835CC6"/>
    <w:rsid w:val="00836680"/>
    <w:rsid w:val="0083766F"/>
    <w:rsid w:val="00846877"/>
    <w:rsid w:val="0085143F"/>
    <w:rsid w:val="00876CB0"/>
    <w:rsid w:val="00895351"/>
    <w:rsid w:val="008A507B"/>
    <w:rsid w:val="008A5CB7"/>
    <w:rsid w:val="008B3E2D"/>
    <w:rsid w:val="008B7EF4"/>
    <w:rsid w:val="008C2A14"/>
    <w:rsid w:val="008D59E4"/>
    <w:rsid w:val="008F6270"/>
    <w:rsid w:val="00920760"/>
    <w:rsid w:val="009225EE"/>
    <w:rsid w:val="0093754A"/>
    <w:rsid w:val="00942994"/>
    <w:rsid w:val="0095585E"/>
    <w:rsid w:val="00955B27"/>
    <w:rsid w:val="009604E2"/>
    <w:rsid w:val="00962EDB"/>
    <w:rsid w:val="00965C7F"/>
    <w:rsid w:val="00973200"/>
    <w:rsid w:val="00980C98"/>
    <w:rsid w:val="009A4C1F"/>
    <w:rsid w:val="009C3B79"/>
    <w:rsid w:val="009C7F11"/>
    <w:rsid w:val="00A07A78"/>
    <w:rsid w:val="00A233A0"/>
    <w:rsid w:val="00A244AF"/>
    <w:rsid w:val="00A34492"/>
    <w:rsid w:val="00A35B59"/>
    <w:rsid w:val="00A43FF4"/>
    <w:rsid w:val="00A63AE0"/>
    <w:rsid w:val="00A66C1C"/>
    <w:rsid w:val="00A76907"/>
    <w:rsid w:val="00A80EAD"/>
    <w:rsid w:val="00A82ADC"/>
    <w:rsid w:val="00A96A85"/>
    <w:rsid w:val="00A96F77"/>
    <w:rsid w:val="00AA172D"/>
    <w:rsid w:val="00AA6837"/>
    <w:rsid w:val="00AB37D7"/>
    <w:rsid w:val="00AC1519"/>
    <w:rsid w:val="00AC6DB1"/>
    <w:rsid w:val="00AC72EB"/>
    <w:rsid w:val="00AE39D0"/>
    <w:rsid w:val="00AF2646"/>
    <w:rsid w:val="00B06D52"/>
    <w:rsid w:val="00B1374E"/>
    <w:rsid w:val="00B15A5F"/>
    <w:rsid w:val="00B241CA"/>
    <w:rsid w:val="00B256FE"/>
    <w:rsid w:val="00B27D7D"/>
    <w:rsid w:val="00B36620"/>
    <w:rsid w:val="00B36882"/>
    <w:rsid w:val="00B42F7A"/>
    <w:rsid w:val="00B42F9C"/>
    <w:rsid w:val="00B57A24"/>
    <w:rsid w:val="00B63255"/>
    <w:rsid w:val="00B76596"/>
    <w:rsid w:val="00B81F0A"/>
    <w:rsid w:val="00B8346E"/>
    <w:rsid w:val="00B91D8D"/>
    <w:rsid w:val="00BA2208"/>
    <w:rsid w:val="00BA2AD9"/>
    <w:rsid w:val="00BC513F"/>
    <w:rsid w:val="00BC5AE8"/>
    <w:rsid w:val="00BD0239"/>
    <w:rsid w:val="00BF5CF5"/>
    <w:rsid w:val="00BF7098"/>
    <w:rsid w:val="00C04499"/>
    <w:rsid w:val="00C05EF3"/>
    <w:rsid w:val="00C11BA2"/>
    <w:rsid w:val="00C17E93"/>
    <w:rsid w:val="00C32290"/>
    <w:rsid w:val="00C3452A"/>
    <w:rsid w:val="00C37726"/>
    <w:rsid w:val="00C4063B"/>
    <w:rsid w:val="00C71875"/>
    <w:rsid w:val="00CC0C27"/>
    <w:rsid w:val="00CE706B"/>
    <w:rsid w:val="00CF06FF"/>
    <w:rsid w:val="00CF3B6F"/>
    <w:rsid w:val="00CF4144"/>
    <w:rsid w:val="00CF67EE"/>
    <w:rsid w:val="00D01115"/>
    <w:rsid w:val="00D32A65"/>
    <w:rsid w:val="00D36331"/>
    <w:rsid w:val="00D418D1"/>
    <w:rsid w:val="00D552EA"/>
    <w:rsid w:val="00D648E8"/>
    <w:rsid w:val="00D65122"/>
    <w:rsid w:val="00D662CE"/>
    <w:rsid w:val="00D667EB"/>
    <w:rsid w:val="00D74EBE"/>
    <w:rsid w:val="00D76A6C"/>
    <w:rsid w:val="00D97C93"/>
    <w:rsid w:val="00DA1E6A"/>
    <w:rsid w:val="00DB65AA"/>
    <w:rsid w:val="00DB79A0"/>
    <w:rsid w:val="00DB79E6"/>
    <w:rsid w:val="00DC060C"/>
    <w:rsid w:val="00DD0552"/>
    <w:rsid w:val="00DD2B98"/>
    <w:rsid w:val="00DF6A56"/>
    <w:rsid w:val="00E03531"/>
    <w:rsid w:val="00E04630"/>
    <w:rsid w:val="00E10250"/>
    <w:rsid w:val="00E129CD"/>
    <w:rsid w:val="00E21ED4"/>
    <w:rsid w:val="00E2216A"/>
    <w:rsid w:val="00E23A52"/>
    <w:rsid w:val="00E24175"/>
    <w:rsid w:val="00E37953"/>
    <w:rsid w:val="00E4223A"/>
    <w:rsid w:val="00E46192"/>
    <w:rsid w:val="00E529BD"/>
    <w:rsid w:val="00E5662F"/>
    <w:rsid w:val="00E63BC2"/>
    <w:rsid w:val="00E662F6"/>
    <w:rsid w:val="00E70AC0"/>
    <w:rsid w:val="00E77332"/>
    <w:rsid w:val="00E77E3E"/>
    <w:rsid w:val="00E80B2E"/>
    <w:rsid w:val="00E84765"/>
    <w:rsid w:val="00E96AD0"/>
    <w:rsid w:val="00EA0AD7"/>
    <w:rsid w:val="00EA721D"/>
    <w:rsid w:val="00EA7515"/>
    <w:rsid w:val="00ED0702"/>
    <w:rsid w:val="00ED118E"/>
    <w:rsid w:val="00ED1575"/>
    <w:rsid w:val="00ED69B6"/>
    <w:rsid w:val="00EE1BA7"/>
    <w:rsid w:val="00EE2880"/>
    <w:rsid w:val="00EF3BDE"/>
    <w:rsid w:val="00EF40C2"/>
    <w:rsid w:val="00F0024B"/>
    <w:rsid w:val="00F06046"/>
    <w:rsid w:val="00F070E6"/>
    <w:rsid w:val="00F16668"/>
    <w:rsid w:val="00F34D18"/>
    <w:rsid w:val="00F37673"/>
    <w:rsid w:val="00F5319E"/>
    <w:rsid w:val="00F60C27"/>
    <w:rsid w:val="00F6309A"/>
    <w:rsid w:val="00F6493B"/>
    <w:rsid w:val="00F651DB"/>
    <w:rsid w:val="00F67692"/>
    <w:rsid w:val="00F70D85"/>
    <w:rsid w:val="00F731DE"/>
    <w:rsid w:val="00F902E7"/>
    <w:rsid w:val="00F91AAE"/>
    <w:rsid w:val="00FB3268"/>
    <w:rsid w:val="00FB5B80"/>
    <w:rsid w:val="00FC2EF6"/>
    <w:rsid w:val="00FC632E"/>
    <w:rsid w:val="00FE3F0A"/>
    <w:rsid w:val="00FE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5F"/>
  </w:style>
  <w:style w:type="paragraph" w:styleId="Ttulo1">
    <w:name w:val="heading 1"/>
    <w:basedOn w:val="Normal"/>
    <w:link w:val="Ttulo1Car"/>
    <w:uiPriority w:val="1"/>
    <w:qFormat/>
    <w:rsid w:val="00E529BD"/>
    <w:pPr>
      <w:widowControl w:val="0"/>
      <w:autoSpaceDE w:val="0"/>
      <w:autoSpaceDN w:val="0"/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tulo2">
    <w:name w:val="heading 2"/>
    <w:basedOn w:val="Normal"/>
    <w:link w:val="Ttulo2Car"/>
    <w:uiPriority w:val="1"/>
    <w:qFormat/>
    <w:rsid w:val="00E529BD"/>
    <w:pPr>
      <w:widowControl w:val="0"/>
      <w:autoSpaceDE w:val="0"/>
      <w:autoSpaceDN w:val="0"/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E288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2880"/>
  </w:style>
  <w:style w:type="character" w:styleId="Refdenotaalpie">
    <w:name w:val="footnote reference"/>
    <w:uiPriority w:val="99"/>
    <w:semiHidden/>
    <w:unhideWhenUsed/>
    <w:rsid w:val="00EE288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7EE"/>
  </w:style>
  <w:style w:type="paragraph" w:styleId="Piedepgina">
    <w:name w:val="footer"/>
    <w:basedOn w:val="Normal"/>
    <w:link w:val="PiedepginaCar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7EE"/>
  </w:style>
  <w:style w:type="paragraph" w:styleId="Prrafodelista">
    <w:name w:val="List Paragraph"/>
    <w:basedOn w:val="Normal"/>
    <w:uiPriority w:val="34"/>
    <w:qFormat/>
    <w:rsid w:val="006131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11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11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E529BD"/>
    <w:rPr>
      <w:rFonts w:ascii="Impact" w:eastAsia="Impact" w:hAnsi="Impact" w:cs="Impact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1"/>
    <w:rsid w:val="00E529BD"/>
    <w:rPr>
      <w:rFonts w:ascii="Impact" w:eastAsia="Impact" w:hAnsi="Impact" w:cs="Impac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4AEE-12B7-4FFB-9C8C-D247E5AF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jose.gil</cp:lastModifiedBy>
  <cp:revision>54</cp:revision>
  <cp:lastPrinted>2021-03-15T20:27:00Z</cp:lastPrinted>
  <dcterms:created xsi:type="dcterms:W3CDTF">2020-12-04T14:48:00Z</dcterms:created>
  <dcterms:modified xsi:type="dcterms:W3CDTF">2021-04-19T08:53:00Z</dcterms:modified>
</cp:coreProperties>
</file>